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DBD2" w14:textId="7F652759"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t>Cerere de pretransfer prin schimb de posturi prin consimţământ scris/modificarea repartizării pe perioada viabilității postului</w:t>
      </w:r>
      <w:r w:rsidRPr="005E2EFD">
        <w:rPr>
          <w:rFonts w:ascii="Times New Roman" w:eastAsia="Times New Roman" w:hAnsi="Times New Roman"/>
          <w:i/>
        </w:rPr>
        <w:t xml:space="preserve"> </w:t>
      </w:r>
      <w:r w:rsidRPr="005E2EFD">
        <w:rPr>
          <w:rFonts w:ascii="Times New Roman" w:eastAsia="Times New Roman" w:hAnsi="Times New Roman"/>
          <w:i/>
          <w:sz w:val="16"/>
          <w:szCs w:val="16"/>
        </w:rPr>
        <w:t>prin schimb de posturi prin consimţământ scris</w:t>
      </w:r>
    </w:p>
    <w:p w14:paraId="3B09ECAB"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06C92CD3" w14:textId="77777777" w:rsidR="00E76414" w:rsidRPr="005E2EFD" w:rsidRDefault="00E76414" w:rsidP="005E2EFD">
      <w:pPr>
        <w:spacing w:after="0" w:line="240" w:lineRule="auto"/>
        <w:ind w:right="-2"/>
        <w:jc w:val="both"/>
        <w:rPr>
          <w:rFonts w:ascii="Times New Roman" w:eastAsia="Times New Roman" w:hAnsi="Times New Roman"/>
          <w:sz w:val="8"/>
          <w:szCs w:val="8"/>
        </w:rPr>
      </w:pPr>
    </w:p>
    <w:p w14:paraId="6EC93FD0" w14:textId="790188CA"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Unitatea de învăţământ___________________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06235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 </w:t>
      </w:r>
      <w:r w:rsidR="0006235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Avizat Oficiul Juridic______________________________</w:t>
      </w:r>
    </w:p>
    <w:p w14:paraId="39A2125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Judeţul (sectorul)_______________________</w:t>
      </w:r>
    </w:p>
    <w:p w14:paraId="19A740BF" w14:textId="48EAF68E"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06235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Inspector şcolar cu managementul resurselor umane</w:t>
      </w:r>
    </w:p>
    <w:p w14:paraId="406B9363" w14:textId="77777777" w:rsidR="00E76414" w:rsidRPr="005E2EFD" w:rsidRDefault="00E76414" w:rsidP="005E2EFD">
      <w:pPr>
        <w:spacing w:after="0" w:line="240" w:lineRule="auto"/>
        <w:ind w:right="-2" w:firstLine="720"/>
        <w:jc w:val="both"/>
        <w:rPr>
          <w:rFonts w:ascii="Times New Roman" w:eastAsia="Times New Roman" w:hAnsi="Times New Roman"/>
          <w:sz w:val="16"/>
          <w:szCs w:val="16"/>
        </w:rPr>
      </w:pPr>
      <w:r w:rsidRPr="005E2EFD">
        <w:rPr>
          <w:rFonts w:ascii="Times New Roman" w:eastAsia="Times New Roman" w:hAnsi="Times New Roman"/>
          <w:sz w:val="16"/>
          <w:szCs w:val="16"/>
        </w:rPr>
        <w:t>DIRECTOR,</w:t>
      </w:r>
    </w:p>
    <w:p w14:paraId="7A02190C" w14:textId="1DDEE9F3"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Prof.(Numele şi prenumele)</w:t>
      </w:r>
      <w:r w:rsidR="0006235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w:t>
      </w:r>
      <w:r w:rsidR="0006235D" w:rsidRPr="005E2EFD">
        <w:rPr>
          <w:rFonts w:ascii="Times New Roman" w:eastAsia="Times New Roman" w:hAnsi="Times New Roman"/>
          <w:sz w:val="16"/>
          <w:szCs w:val="16"/>
        </w:rPr>
        <w:t>__</w:t>
      </w:r>
      <w:r w:rsidRPr="005E2EFD">
        <w:rPr>
          <w:rFonts w:ascii="Times New Roman" w:eastAsia="Times New Roman" w:hAnsi="Times New Roman"/>
          <w:sz w:val="16"/>
          <w:szCs w:val="16"/>
        </w:rPr>
        <w:t>___</w:t>
      </w:r>
    </w:p>
    <w:p w14:paraId="3D87EAA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(Numele şi prenumele)</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p>
    <w:p w14:paraId="2240F357" w14:textId="77777777" w:rsidR="00E76414" w:rsidRPr="005E2EFD" w:rsidRDefault="00E76414" w:rsidP="005E2EFD">
      <w:pPr>
        <w:spacing w:after="0" w:line="240" w:lineRule="auto"/>
        <w:ind w:right="-2"/>
        <w:jc w:val="both"/>
        <w:rPr>
          <w:rFonts w:ascii="Times New Roman" w:eastAsia="Times New Roman" w:hAnsi="Times New Roman"/>
          <w:sz w:val="8"/>
          <w:szCs w:val="8"/>
        </w:rPr>
      </w:pPr>
    </w:p>
    <w:p w14:paraId="30C403B5"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DOMNULE INSPECTOR ŞCOLAR GENERAL,</w:t>
      </w:r>
    </w:p>
    <w:p w14:paraId="6ACF0BF2" w14:textId="1DEC845F" w:rsidR="00E76414" w:rsidRPr="005E2EFD" w:rsidRDefault="00E76414" w:rsidP="005E2EFD">
      <w:pPr>
        <w:spacing w:before="120" w:after="0" w:line="240" w:lineRule="auto"/>
        <w:ind w:right="-2" w:firstLine="709"/>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Subsemnatul(a) (inclusiv </w:t>
      </w:r>
      <w:proofErr w:type="spellStart"/>
      <w:r w:rsidRPr="005E2EFD">
        <w:rPr>
          <w:rFonts w:ascii="Times New Roman" w:eastAsia="Times New Roman" w:hAnsi="Times New Roman"/>
          <w:sz w:val="16"/>
          <w:szCs w:val="16"/>
        </w:rPr>
        <w:t>iniţiala</w:t>
      </w:r>
      <w:proofErr w:type="spellEnd"/>
      <w:r w:rsidRPr="005E2EFD">
        <w:rPr>
          <w:rFonts w:ascii="Times New Roman" w:eastAsia="Times New Roman" w:hAnsi="Times New Roman"/>
          <w:sz w:val="16"/>
          <w:szCs w:val="16"/>
        </w:rPr>
        <w:t xml:space="preserve"> tatălui), ________________</w:t>
      </w:r>
      <w:r w:rsidR="002A247D" w:rsidRPr="005E2EFD">
        <w:rPr>
          <w:rFonts w:ascii="Times New Roman" w:eastAsia="Times New Roman" w:hAnsi="Times New Roman"/>
          <w:sz w:val="16"/>
          <w:szCs w:val="16"/>
        </w:rPr>
        <w:t>___</w:t>
      </w:r>
      <w:r w:rsidRPr="005E2EFD">
        <w:rPr>
          <w:rFonts w:ascii="Times New Roman" w:eastAsia="Times New Roman" w:hAnsi="Times New Roman"/>
          <w:sz w:val="16"/>
          <w:szCs w:val="16"/>
        </w:rPr>
        <w:t>______________________________________________________________, numele anterior __________________________, fiul/fiica lui __________________</w:t>
      </w:r>
      <w:r w:rsidR="002A247D" w:rsidRPr="005E2EFD">
        <w:rPr>
          <w:rFonts w:ascii="Times New Roman" w:eastAsia="Times New Roman" w:hAnsi="Times New Roman"/>
          <w:sz w:val="16"/>
          <w:szCs w:val="16"/>
        </w:rPr>
        <w:t>__</w:t>
      </w:r>
      <w:r w:rsidRPr="005E2EFD">
        <w:rPr>
          <w:rFonts w:ascii="Times New Roman" w:eastAsia="Times New Roman" w:hAnsi="Times New Roman"/>
          <w:sz w:val="16"/>
          <w:szCs w:val="16"/>
        </w:rPr>
        <w:t>_ și ______________</w:t>
      </w:r>
      <w:r w:rsidR="002A247D" w:rsidRPr="005E2EFD">
        <w:rPr>
          <w:rFonts w:ascii="Times New Roman" w:eastAsia="Times New Roman" w:hAnsi="Times New Roman"/>
          <w:sz w:val="16"/>
          <w:szCs w:val="16"/>
        </w:rPr>
        <w:t>_</w:t>
      </w:r>
      <w:r w:rsidRPr="005E2EFD">
        <w:rPr>
          <w:rFonts w:ascii="Times New Roman" w:eastAsia="Times New Roman" w:hAnsi="Times New Roman"/>
          <w:sz w:val="16"/>
          <w:szCs w:val="16"/>
        </w:rPr>
        <w:t>_______, născut(ă) la data de __________________, titular(ă)</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repartizat(ă) pe perioada viabilității postului pe(la) postul (catedra) de ____________</w:t>
      </w:r>
      <w:r w:rsidR="002A247D" w:rsidRPr="005E2EFD">
        <w:rPr>
          <w:rFonts w:ascii="Times New Roman" w:eastAsia="Times New Roman" w:hAnsi="Times New Roman"/>
          <w:sz w:val="16"/>
          <w:szCs w:val="16"/>
        </w:rPr>
        <w:t>_______</w:t>
      </w:r>
      <w:r w:rsidRPr="005E2EFD">
        <w:rPr>
          <w:rFonts w:ascii="Times New Roman" w:eastAsia="Times New Roman" w:hAnsi="Times New Roman"/>
          <w:sz w:val="16"/>
          <w:szCs w:val="16"/>
        </w:rPr>
        <w:t>_______________________</w:t>
      </w:r>
      <w:r w:rsidR="002A247D" w:rsidRPr="005E2EFD">
        <w:rPr>
          <w:rFonts w:ascii="Times New Roman" w:eastAsia="Times New Roman" w:hAnsi="Times New Roman"/>
          <w:sz w:val="16"/>
          <w:szCs w:val="16"/>
        </w:rPr>
        <w:t>________________________________</w:t>
      </w:r>
      <w:r w:rsidRPr="005E2EFD">
        <w:rPr>
          <w:rFonts w:ascii="Times New Roman" w:eastAsia="Times New Roman" w:hAnsi="Times New Roman"/>
          <w:sz w:val="16"/>
          <w:szCs w:val="16"/>
        </w:rPr>
        <w:t xml:space="preserve"> ___________________________________________________________________________________________________________</w:t>
      </w:r>
      <w:r w:rsidR="002A247D" w:rsidRPr="005E2EFD">
        <w:rPr>
          <w:rFonts w:ascii="Times New Roman" w:eastAsia="Times New Roman" w:hAnsi="Times New Roman"/>
          <w:sz w:val="16"/>
          <w:szCs w:val="16"/>
        </w:rPr>
        <w:t>_________</w:t>
      </w:r>
      <w:r w:rsidRPr="005E2EFD">
        <w:rPr>
          <w:rFonts w:ascii="Times New Roman" w:eastAsia="Times New Roman" w:hAnsi="Times New Roman"/>
          <w:sz w:val="16"/>
          <w:szCs w:val="16"/>
        </w:rPr>
        <w:t xml:space="preserve">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la (unitatea de învăţământ) ________________________________________________________________________________________</w:t>
      </w:r>
      <w:r w:rsidR="002A247D"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__, localitatea (sectorul) ____________</w:t>
      </w:r>
      <w:r w:rsidR="002A247D" w:rsidRPr="005E2EFD">
        <w:rPr>
          <w:rFonts w:ascii="Times New Roman" w:eastAsia="Times New Roman" w:hAnsi="Times New Roman"/>
          <w:sz w:val="16"/>
          <w:szCs w:val="16"/>
        </w:rPr>
        <w:t>______</w:t>
      </w:r>
      <w:r w:rsidRPr="005E2EFD">
        <w:rPr>
          <w:rFonts w:ascii="Times New Roman" w:eastAsia="Times New Roman" w:hAnsi="Times New Roman"/>
          <w:sz w:val="16"/>
          <w:szCs w:val="16"/>
        </w:rPr>
        <w:t>______, judeţul______________________________, vă rog să-mi aprobaţi</w:t>
      </w:r>
      <w:r w:rsidRPr="005E2EFD">
        <w:rPr>
          <w:rFonts w:ascii="Times New Roman" w:eastAsia="Times New Roman" w:hAnsi="Times New Roman"/>
          <w:i/>
          <w:sz w:val="16"/>
          <w:szCs w:val="16"/>
        </w:rPr>
        <w:t xml:space="preserve"> pretransferul prin schimb de posturi prin consimţământ scris</w:t>
      </w: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modificarea repartizării pe perioada viabilității postului</w:t>
      </w: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prin schimb de posturi prin consimţământ scris</w:t>
      </w:r>
      <w:r w:rsidRPr="005E2EFD">
        <w:rPr>
          <w:rFonts w:ascii="Times New Roman" w:eastAsia="Times New Roman" w:hAnsi="Times New Roman"/>
          <w:sz w:val="16"/>
          <w:szCs w:val="16"/>
        </w:rPr>
        <w:t xml:space="preserve"> cu domnul/doamna _______________________________________________________</w:t>
      </w:r>
      <w:r w:rsidR="002A247D"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 xml:space="preserve"> titular(ă)/ repartizat(ă) pe perioada viabilității postului pe(la) postul (catedra) de ______________________________________________________________________________________________________________________</w:t>
      </w:r>
      <w:r w:rsidR="002A247D" w:rsidRPr="005E2EFD">
        <w:rPr>
          <w:rFonts w:ascii="Times New Roman" w:eastAsia="Times New Roman" w:hAnsi="Times New Roman"/>
          <w:sz w:val="16"/>
          <w:szCs w:val="16"/>
        </w:rPr>
        <w:t>_____________</w:t>
      </w:r>
      <w:r w:rsidRPr="005E2EFD">
        <w:rPr>
          <w:rFonts w:ascii="Times New Roman" w:eastAsia="Times New Roman" w:hAnsi="Times New Roman"/>
          <w:sz w:val="16"/>
          <w:szCs w:val="16"/>
        </w:rPr>
        <w:t xml:space="preserve"> ______________________________________________________________________de la (unitatea de învăţământ) ______</w:t>
      </w:r>
      <w:r w:rsidR="002A247D"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___________________ ____________________________________________________________________________________________________</w:t>
      </w:r>
      <w:r w:rsidR="002A247D"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__, localitatea (sectorul) __________________________________________, judeţul _________________________________ începând cu data de_____</w:t>
      </w:r>
      <w:r w:rsidR="002A247D" w:rsidRPr="005E2EFD">
        <w:rPr>
          <w:rFonts w:ascii="Times New Roman" w:eastAsia="Times New Roman" w:hAnsi="Times New Roman"/>
          <w:sz w:val="16"/>
          <w:szCs w:val="16"/>
        </w:rPr>
        <w:t>___</w:t>
      </w:r>
      <w:r w:rsidRPr="005E2EFD">
        <w:rPr>
          <w:rFonts w:ascii="Times New Roman" w:eastAsia="Times New Roman" w:hAnsi="Times New Roman"/>
          <w:sz w:val="16"/>
          <w:szCs w:val="16"/>
        </w:rPr>
        <w:t>_______ şi am domiciliul în</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 judeţul (sectorul) _________________________, strada</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w:t>
      </w:r>
      <w:r w:rsidR="002A247D" w:rsidRPr="005E2EFD">
        <w:rPr>
          <w:rFonts w:ascii="Times New Roman" w:eastAsia="Times New Roman" w:hAnsi="Times New Roman"/>
          <w:sz w:val="16"/>
          <w:szCs w:val="16"/>
        </w:rPr>
        <w:t>________</w:t>
      </w:r>
      <w:r w:rsidRPr="005E2EFD">
        <w:rPr>
          <w:rFonts w:ascii="Times New Roman" w:eastAsia="Times New Roman" w:hAnsi="Times New Roman"/>
          <w:sz w:val="16"/>
          <w:szCs w:val="16"/>
        </w:rPr>
        <w:t>________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 nr. ________, bloc _________, ap. _________, TELEFON:</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_____________________________; conform actului de identitate _____ seria ________nr._________________ eliberat de _____________________________________; </w:t>
      </w:r>
    </w:p>
    <w:tbl>
      <w:tblPr>
        <w:tblpPr w:leftFromText="180" w:rightFromText="180" w:vertAnchor="text" w:tblpX="3300" w:tblpY="102"/>
        <w:tblW w:w="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
        <w:gridCol w:w="299"/>
        <w:gridCol w:w="299"/>
        <w:gridCol w:w="299"/>
        <w:gridCol w:w="299"/>
        <w:gridCol w:w="299"/>
        <w:gridCol w:w="299"/>
        <w:gridCol w:w="299"/>
        <w:gridCol w:w="299"/>
        <w:gridCol w:w="299"/>
        <w:gridCol w:w="299"/>
        <w:gridCol w:w="299"/>
        <w:gridCol w:w="300"/>
      </w:tblGrid>
      <w:tr w:rsidR="005E2EFD" w:rsidRPr="005E2EFD" w14:paraId="4E6559CD" w14:textId="77777777">
        <w:trPr>
          <w:trHeight w:val="350"/>
        </w:trPr>
        <w:tc>
          <w:tcPr>
            <w:tcW w:w="299" w:type="dxa"/>
          </w:tcPr>
          <w:p w14:paraId="240A30E9"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60326F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1FBE200"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2719D9E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25C9BD87"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47789D83"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793F90A4"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169CCC8E"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1860297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3C24B2A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66E7398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299" w:type="dxa"/>
          </w:tcPr>
          <w:p w14:paraId="4F9740CB"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c>
          <w:tcPr>
            <w:tcW w:w="300" w:type="dxa"/>
          </w:tcPr>
          <w:p w14:paraId="789D878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tc>
      </w:tr>
    </w:tbl>
    <w:p w14:paraId="6614D2F5" w14:textId="77777777" w:rsidR="009C7C3E" w:rsidRPr="005E2EFD" w:rsidRDefault="009C7C3E" w:rsidP="005E2EFD">
      <w:pPr>
        <w:spacing w:after="0" w:line="240" w:lineRule="auto"/>
        <w:ind w:right="-2"/>
        <w:jc w:val="both"/>
        <w:rPr>
          <w:rFonts w:ascii="Times New Roman" w:eastAsia="Times New Roman" w:hAnsi="Times New Roman"/>
          <w:b/>
          <w:bCs/>
          <w:sz w:val="16"/>
          <w:szCs w:val="16"/>
        </w:rPr>
      </w:pPr>
    </w:p>
    <w:p w14:paraId="2132EECF" w14:textId="1460F146" w:rsidR="00E76414" w:rsidRPr="005E2EFD" w:rsidRDefault="00E76414" w:rsidP="005E2EFD">
      <w:pPr>
        <w:spacing w:after="0" w:line="240" w:lineRule="auto"/>
        <w:ind w:right="-2"/>
        <w:jc w:val="both"/>
        <w:rPr>
          <w:rFonts w:ascii="Times New Roman" w:eastAsia="Times New Roman" w:hAnsi="Times New Roman"/>
          <w:b/>
          <w:bCs/>
          <w:sz w:val="16"/>
          <w:szCs w:val="16"/>
        </w:rPr>
      </w:pPr>
      <w:r w:rsidRPr="005E2EFD">
        <w:rPr>
          <w:rFonts w:ascii="Times New Roman" w:eastAsia="Times New Roman" w:hAnsi="Times New Roman"/>
          <w:b/>
          <w:bCs/>
          <w:sz w:val="16"/>
          <w:szCs w:val="16"/>
        </w:rPr>
        <w:t>COD NUMERIC PERSONAL</w:t>
      </w:r>
      <w:r w:rsidR="0006235D" w:rsidRPr="005E2EFD">
        <w:rPr>
          <w:rFonts w:ascii="Times New Roman" w:eastAsia="Times New Roman" w:hAnsi="Times New Roman"/>
          <w:b/>
          <w:bCs/>
          <w:sz w:val="16"/>
          <w:szCs w:val="16"/>
        </w:rPr>
        <w:t>:</w:t>
      </w:r>
    </w:p>
    <w:p w14:paraId="3A002CCD"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p>
    <w:p w14:paraId="71A19470" w14:textId="47EDFA9D"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Menţionez următoarele:</w:t>
      </w:r>
    </w:p>
    <w:p w14:paraId="5EC877E9" w14:textId="412CD894" w:rsidR="00E76414" w:rsidRPr="005E2EFD" w:rsidRDefault="00E76414" w:rsidP="005E2EFD">
      <w:pPr>
        <w:spacing w:after="0" w:line="240" w:lineRule="auto"/>
        <w:ind w:right="-2" w:firstLine="142"/>
        <w:jc w:val="both"/>
        <w:rPr>
          <w:rFonts w:ascii="Times New Roman" w:eastAsia="Times New Roman" w:hAnsi="Times New Roman"/>
          <w:sz w:val="16"/>
          <w:szCs w:val="16"/>
        </w:rPr>
      </w:pPr>
      <w:r w:rsidRPr="005E2EFD">
        <w:rPr>
          <w:rFonts w:ascii="Times New Roman" w:eastAsia="Times New Roman" w:hAnsi="Times New Roman"/>
          <w:sz w:val="16"/>
          <w:szCs w:val="16"/>
        </w:rPr>
        <w:t>I. Sunt absolvent(ă)</w:t>
      </w:r>
      <w:r w:rsidRPr="005E2EFD">
        <w:rPr>
          <w:rFonts w:ascii="Times New Roman" w:eastAsia="Times New Roman" w:hAnsi="Times New Roman"/>
          <w:i/>
          <w:sz w:val="16"/>
          <w:szCs w:val="16"/>
        </w:rPr>
        <w:t xml:space="preserve"> </w:t>
      </w:r>
      <w:r w:rsidRPr="005E2EFD">
        <w:rPr>
          <w:rFonts w:ascii="Times New Roman" w:eastAsia="Times New Roman" w:hAnsi="Times New Roman"/>
          <w:sz w:val="16"/>
          <w:szCs w:val="16"/>
        </w:rPr>
        <w:t>al(a) (Univ., Academiei, Institutului, I.P.-3 ani, Colegiului, Şc. de maiştri, Şc. postliceale, Lic. ped.)______________ __________________________________________________________________________________________________________________________________________________________________________, Facultatea 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 cu durata studiilor de ______ani (curs zi; seral; fără frecvenţă; frecvenţă redusă; învăţământ la distanţă); promoţia ________; cu media la examenul de stat (licenţă), de absolvire _____________________________________, cu specializarea</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specializările</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w:t>
      </w:r>
      <w:r w:rsidR="002A247D" w:rsidRPr="005E2EFD">
        <w:rPr>
          <w:rFonts w:ascii="Times New Roman" w:eastAsia="Times New Roman" w:hAnsi="Times New Roman"/>
          <w:sz w:val="16"/>
          <w:szCs w:val="16"/>
        </w:rPr>
        <w:t>_______________________________________________________________</w:t>
      </w:r>
      <w:r w:rsidRPr="005E2EFD">
        <w:rPr>
          <w:rFonts w:ascii="Times New Roman" w:eastAsia="Times New Roman" w:hAnsi="Times New Roman"/>
          <w:sz w:val="16"/>
          <w:szCs w:val="16"/>
        </w:rPr>
        <w:t>________________________________________________ _______________________________________________________________________________________________________________________</w:t>
      </w:r>
      <w:r w:rsidR="002A247D"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w:t>
      </w:r>
    </w:p>
    <w:p w14:paraId="4BACFCC9" w14:textId="77777777" w:rsidR="00E76414" w:rsidRPr="005E2EFD" w:rsidRDefault="00E76414" w:rsidP="005E2EFD">
      <w:pPr>
        <w:tabs>
          <w:tab w:val="left" w:pos="720"/>
        </w:tabs>
        <w:spacing w:after="0" w:line="240" w:lineRule="auto"/>
        <w:ind w:left="142" w:right="-2"/>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învăţământului superior de lungă durată am absolvit (</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w:t>
      </w:r>
    </w:p>
    <w:p w14:paraId="466A8E60" w14:textId="64D4B293" w:rsidR="00E76414"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Studii postuniversitare de specializare cu durata de 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semestre _________________________________________________________</w:t>
      </w:r>
      <w:r w:rsidR="002A247D"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 xml:space="preserve"> </w:t>
      </w:r>
    </w:p>
    <w:p w14:paraId="00E4CD2C" w14:textId="15A74AD0" w:rsidR="00E76414"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Studii academice postuniversitare cu durata de _____ semestre __________________________________________________________</w:t>
      </w:r>
      <w:r w:rsidR="002A247D" w:rsidRPr="005E2EFD">
        <w:rPr>
          <w:rFonts w:ascii="Times New Roman" w:eastAsia="Times New Roman" w:hAnsi="Times New Roman"/>
          <w:sz w:val="16"/>
          <w:szCs w:val="16"/>
        </w:rPr>
        <w:t>______________;</w:t>
      </w:r>
      <w:r w:rsidRPr="005E2EFD">
        <w:rPr>
          <w:rFonts w:ascii="Times New Roman" w:eastAsia="Times New Roman" w:hAnsi="Times New Roman"/>
          <w:sz w:val="16"/>
          <w:szCs w:val="16"/>
        </w:rPr>
        <w:t xml:space="preserve"> </w:t>
      </w:r>
    </w:p>
    <w:p w14:paraId="649FD1B8" w14:textId="499A7DF4" w:rsidR="00E76414"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Studii aprofundate de specialitate cu durata de 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semestre _____________________________________________________________</w:t>
      </w:r>
      <w:r w:rsidR="002A247D"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 xml:space="preserve"> </w:t>
      </w:r>
    </w:p>
    <w:p w14:paraId="623D7DA6" w14:textId="60A0BD01" w:rsidR="00E76414"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Masterat în sistem postuniversitar</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_________________________________________________________________________________</w:t>
      </w:r>
      <w:r w:rsidR="002A247D"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____</w:t>
      </w:r>
      <w:r w:rsidR="002A247D"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w:t>
      </w:r>
    </w:p>
    <w:p w14:paraId="6C0A2DA2" w14:textId="65B5FA41" w:rsidR="00E76414"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Cursuri de perfecţionare postuniversitare cu durata de 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semestre _______________________________________________________</w:t>
      </w:r>
      <w:r w:rsidR="002A247D"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 xml:space="preserve"> </w:t>
      </w:r>
    </w:p>
    <w:p w14:paraId="65006AFA" w14:textId="353CCB5D" w:rsidR="002A247D" w:rsidRPr="005E2EFD" w:rsidRDefault="00E76414"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Studii postuniversitare de specializare, academice postuniversitare cu durata mai mică de 3 semestre</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w:t>
      </w:r>
      <w:r w:rsidR="002A247D" w:rsidRPr="005E2EFD">
        <w:rPr>
          <w:rFonts w:ascii="Times New Roman" w:eastAsia="Times New Roman" w:hAnsi="Times New Roman"/>
          <w:sz w:val="16"/>
          <w:szCs w:val="16"/>
        </w:rPr>
        <w:t>____________</w:t>
      </w:r>
    </w:p>
    <w:p w14:paraId="5D858202" w14:textId="2146DD77" w:rsidR="00E76414" w:rsidRPr="005E2EFD" w:rsidRDefault="002A247D" w:rsidP="005E2EFD">
      <w:pPr>
        <w:tabs>
          <w:tab w:val="left" w:pos="720"/>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_________________________________________________________________________________________________________________</w:t>
      </w:r>
      <w:r w:rsidRPr="005E2EFD">
        <w:rPr>
          <w:rFonts w:ascii="Times New Roman" w:eastAsia="Times New Roman" w:hAnsi="Times New Roman"/>
          <w:sz w:val="16"/>
          <w:szCs w:val="16"/>
        </w:rPr>
        <w:t>_________;</w:t>
      </w:r>
      <w:r w:rsidR="00E76414" w:rsidRPr="005E2EFD">
        <w:rPr>
          <w:rFonts w:ascii="Times New Roman" w:eastAsia="Times New Roman" w:hAnsi="Times New Roman"/>
          <w:sz w:val="16"/>
          <w:szCs w:val="16"/>
        </w:rPr>
        <w:t xml:space="preserve">  </w:t>
      </w:r>
    </w:p>
    <w:p w14:paraId="73D3A728" w14:textId="1BC657D4" w:rsidR="002A247D" w:rsidRPr="005E2EFD" w:rsidRDefault="00E76414" w:rsidP="005E2EFD">
      <w:p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Studii aprofundate de specialitate, cursuri de perfecţionare postuniversitară cu durata mai mică de 3 semestre</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w:t>
      </w:r>
      <w:r w:rsidR="002A247D"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 xml:space="preserve"> </w:t>
      </w:r>
    </w:p>
    <w:p w14:paraId="65D95EC4" w14:textId="3B939F3C" w:rsidR="00E76414" w:rsidRPr="005E2EFD" w:rsidRDefault="002A247D" w:rsidP="005E2EFD">
      <w:pPr>
        <w:tabs>
          <w:tab w:val="left" w:pos="851"/>
        </w:tabs>
        <w:spacing w:after="0" w:line="240" w:lineRule="auto"/>
        <w:ind w:left="567"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_________________________________________________________________________________________________________________</w:t>
      </w:r>
      <w:r w:rsidRPr="005E2EFD">
        <w:rPr>
          <w:rFonts w:ascii="Times New Roman" w:eastAsia="Times New Roman" w:hAnsi="Times New Roman"/>
          <w:sz w:val="16"/>
          <w:szCs w:val="16"/>
        </w:rPr>
        <w:t>_________.</w:t>
      </w:r>
      <w:r w:rsidR="00E76414" w:rsidRPr="005E2EFD">
        <w:rPr>
          <w:rFonts w:ascii="Times New Roman" w:eastAsia="Times New Roman" w:hAnsi="Times New Roman"/>
          <w:sz w:val="16"/>
          <w:szCs w:val="16"/>
        </w:rPr>
        <w:t xml:space="preserve"> </w:t>
      </w:r>
    </w:p>
    <w:p w14:paraId="5F156F73" w14:textId="19491B96" w:rsidR="00E76414" w:rsidRPr="005E2EFD" w:rsidRDefault="00E76414" w:rsidP="005E2EFD">
      <w:pPr>
        <w:tabs>
          <w:tab w:val="left" w:pos="720"/>
        </w:tabs>
        <w:spacing w:after="0" w:line="240" w:lineRule="auto"/>
        <w:ind w:left="142" w:right="-2"/>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ciclului I de studii universitare de licenţă am absolvit studii universitare/postuniversitare/de conversie profesională în domeniul(</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________________________________________________________________________________________________________________</w:t>
      </w:r>
      <w:r w:rsidR="002A247D"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w:t>
      </w:r>
    </w:p>
    <w:p w14:paraId="54617E58" w14:textId="1D5B77FF" w:rsidR="00E76414" w:rsidRPr="005E2EFD" w:rsidRDefault="00E76414" w:rsidP="005E2EFD">
      <w:pPr>
        <w:spacing w:before="120"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II. La data depunerii dosarului: sunt DEBUTANT cu media de absolvire_______; am DEFINITIVATUL cu media ___________; GRADUL II cu media__________; GRADUL I cu media ________; DOCTORATUL ECHIVALAT CU GRADUL DIDACTIC I în anul __________, în specialitatea _____________________________________; GRADUL DIDACTIC I obţinut pe bază de examene, urmat de DOCTORAT în specializarea</w:t>
      </w:r>
      <w:r w:rsidR="002A247D" w:rsidRPr="005E2EFD">
        <w:rPr>
          <w:rFonts w:ascii="Times New Roman" w:eastAsia="Times New Roman" w:hAnsi="Times New Roman"/>
          <w:sz w:val="16"/>
          <w:szCs w:val="16"/>
        </w:rPr>
        <w:t xml:space="preserve"> _________</w:t>
      </w:r>
      <w:r w:rsidRPr="005E2EFD">
        <w:rPr>
          <w:rFonts w:ascii="Times New Roman" w:eastAsia="Times New Roman" w:hAnsi="Times New Roman"/>
          <w:sz w:val="16"/>
          <w:szCs w:val="16"/>
        </w:rPr>
        <w:t>__________ ________________________________________________________________________________________________________________________</w:t>
      </w:r>
      <w:r w:rsidR="002A247D"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 xml:space="preserve"> </w:t>
      </w:r>
    </w:p>
    <w:p w14:paraId="3B38E191" w14:textId="208EF528" w:rsidR="00E76414" w:rsidRPr="005E2EFD" w:rsidRDefault="00E76414" w:rsidP="005E2EFD">
      <w:pPr>
        <w:spacing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CATEGORIA (pentru antrenori) ____________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în specializarea_____________________________________________________________________</w:t>
      </w:r>
      <w:r w:rsidR="002A247D" w:rsidRPr="005E2EFD">
        <w:rPr>
          <w:rFonts w:ascii="Times New Roman" w:eastAsia="Times New Roman" w:hAnsi="Times New Roman"/>
          <w:sz w:val="16"/>
          <w:szCs w:val="16"/>
        </w:rPr>
        <w:t>__________.</w:t>
      </w:r>
      <w:r w:rsidRPr="005E2EFD">
        <w:rPr>
          <w:rFonts w:ascii="Times New Roman" w:eastAsia="Times New Roman" w:hAnsi="Times New Roman"/>
          <w:sz w:val="16"/>
          <w:szCs w:val="16"/>
        </w:rPr>
        <w:t xml:space="preserve">                </w:t>
      </w:r>
    </w:p>
    <w:p w14:paraId="747C917C" w14:textId="690E1A8C"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sz w:val="16"/>
          <w:szCs w:val="16"/>
        </w:rPr>
        <w:t>III. CALIFICATIVUL obţinut în anul şcolar 2021</w:t>
      </w:r>
      <w:r w:rsidR="002A247D" w:rsidRPr="005E2EFD">
        <w:rPr>
          <w:rFonts w:ascii="Times New Roman" w:eastAsia="Times New Roman" w:hAnsi="Times New Roman"/>
          <w:sz w:val="16"/>
          <w:szCs w:val="16"/>
        </w:rPr>
        <w:t>-</w:t>
      </w:r>
      <w:r w:rsidRPr="005E2EFD">
        <w:rPr>
          <w:rFonts w:ascii="Times New Roman" w:eastAsia="Times New Roman" w:hAnsi="Times New Roman"/>
          <w:sz w:val="16"/>
          <w:szCs w:val="16"/>
        </w:rPr>
        <w:t>2022 ___________________________</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şi în anul şcolar 2022</w:t>
      </w:r>
      <w:r w:rsidR="002A247D"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2023 ____________________________________.                                                        </w:t>
      </w:r>
      <w:r w:rsidRPr="005E2EFD">
        <w:rPr>
          <w:rFonts w:ascii="Times New Roman" w:eastAsia="Times New Roman" w:hAnsi="Times New Roman"/>
          <w:i/>
          <w:sz w:val="16"/>
          <w:szCs w:val="16"/>
        </w:rPr>
        <w:t xml:space="preserve">        </w:t>
      </w:r>
    </w:p>
    <w:p w14:paraId="69E642B2" w14:textId="77777777" w:rsidR="00E76414" w:rsidRPr="005E2EFD" w:rsidRDefault="00E76414" w:rsidP="005E2EFD">
      <w:pPr>
        <w:spacing w:after="0" w:line="240" w:lineRule="auto"/>
        <w:ind w:right="-2"/>
        <w:jc w:val="both"/>
        <w:rPr>
          <w:rFonts w:ascii="Times New Roman" w:eastAsia="Times New Roman" w:hAnsi="Times New Roman"/>
          <w:i/>
          <w:sz w:val="16"/>
          <w:szCs w:val="16"/>
        </w:rPr>
      </w:pPr>
    </w:p>
    <w:p w14:paraId="49223C32" w14:textId="68666528" w:rsidR="002A247D" w:rsidRPr="005E2EFD" w:rsidRDefault="002A247D"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00E76414" w:rsidRPr="005E2EFD">
        <w:rPr>
          <w:rFonts w:ascii="Times New Roman" w:eastAsia="Times New Roman" w:hAnsi="Times New Roman"/>
          <w:i/>
          <w:sz w:val="16"/>
          <w:szCs w:val="16"/>
          <w:u w:val="single"/>
        </w:rPr>
        <w:t>NOTĂ</w:t>
      </w:r>
      <w:r w:rsidR="00E76414" w:rsidRPr="005E2EFD">
        <w:rPr>
          <w:rFonts w:ascii="Times New Roman" w:eastAsia="Times New Roman" w:hAnsi="Times New Roman"/>
          <w:i/>
          <w:sz w:val="16"/>
          <w:szCs w:val="16"/>
        </w:rPr>
        <w:t xml:space="preserve">: </w:t>
      </w:r>
    </w:p>
    <w:p w14:paraId="4199A239" w14:textId="3414335B" w:rsidR="00E76414" w:rsidRPr="005E2EFD" w:rsidRDefault="00E76414" w:rsidP="005E2EFD">
      <w:pPr>
        <w:pStyle w:val="Listparagraf"/>
        <w:numPr>
          <w:ilvl w:val="0"/>
          <w:numId w:val="159"/>
        </w:numPr>
        <w:ind w:left="576" w:hanging="288"/>
        <w:jc w:val="both"/>
        <w:rPr>
          <w:i/>
          <w:sz w:val="16"/>
          <w:szCs w:val="16"/>
        </w:rPr>
      </w:pPr>
      <w:r w:rsidRPr="005E2EFD">
        <w:rPr>
          <w:i/>
          <w:sz w:val="16"/>
          <w:szCs w:val="16"/>
        </w:rPr>
        <w:t>Pentru absolvenţii promoţiei 2023 şi debutanţii în primul an de activitate se ia în considerare calificativul parţial din anul şcolar 2023 - 2024.</w:t>
      </w:r>
    </w:p>
    <w:p w14:paraId="3DF12C57" w14:textId="2A846C5F" w:rsidR="00E76414" w:rsidRPr="005E2EFD" w:rsidRDefault="00E76414" w:rsidP="005E2EFD">
      <w:pPr>
        <w:pStyle w:val="Listparagraf"/>
        <w:numPr>
          <w:ilvl w:val="0"/>
          <w:numId w:val="159"/>
        </w:numPr>
        <w:ind w:left="576" w:hanging="288"/>
        <w:jc w:val="both"/>
        <w:rPr>
          <w:i/>
          <w:sz w:val="16"/>
          <w:szCs w:val="16"/>
        </w:rPr>
      </w:pPr>
      <w:r w:rsidRPr="005E2EFD">
        <w:rPr>
          <w:i/>
          <w:sz w:val="16"/>
          <w:szCs w:val="16"/>
        </w:rPr>
        <w:t>Pentru absolvenţii promoţiei 2022 şi debutanţii în al doilea an de activitate se iau în considerare calificativul pentru anul şcolar 2022 - 2023  şi calificativul parţial din anul şcolar 2023 - 2024.</w:t>
      </w:r>
    </w:p>
    <w:p w14:paraId="683ED1F5" w14:textId="6025741D" w:rsidR="00E76414" w:rsidRPr="005E2EFD" w:rsidRDefault="00E76414" w:rsidP="005E2EFD">
      <w:pPr>
        <w:pStyle w:val="Listparagraf"/>
        <w:numPr>
          <w:ilvl w:val="0"/>
          <w:numId w:val="159"/>
        </w:numPr>
        <w:ind w:left="576" w:hanging="288"/>
        <w:jc w:val="both"/>
        <w:rPr>
          <w:i/>
          <w:sz w:val="16"/>
          <w:szCs w:val="16"/>
        </w:rPr>
      </w:pPr>
      <w:r w:rsidRPr="005E2EFD">
        <w:rPr>
          <w:i/>
          <w:sz w:val="16"/>
          <w:szCs w:val="16"/>
        </w:rPr>
        <w:t>În cazul întreruperii activităţii la catedră, în perioada ultimilor doi ani şcolari, se iau în considerare calificativele pentru ultimii doi ani şcolari în care cadrul didactic şi-a desfăşurat activitatea.</w:t>
      </w:r>
    </w:p>
    <w:p w14:paraId="4D09815D" w14:textId="07CFE70D" w:rsidR="00E76414" w:rsidRPr="005E2EFD" w:rsidRDefault="00E76414" w:rsidP="005E2EFD">
      <w:pPr>
        <w:pStyle w:val="Listparagraf"/>
        <w:numPr>
          <w:ilvl w:val="0"/>
          <w:numId w:val="159"/>
        </w:numPr>
        <w:ind w:left="576" w:hanging="288"/>
        <w:jc w:val="both"/>
        <w:rPr>
          <w:i/>
          <w:sz w:val="16"/>
          <w:szCs w:val="16"/>
        </w:rPr>
      </w:pPr>
      <w:r w:rsidRPr="005E2EFD">
        <w:rPr>
          <w:i/>
          <w:sz w:val="16"/>
          <w:szCs w:val="16"/>
        </w:rPr>
        <w:t>În cererea fiecărui cadru didactic se va trece media punctajului celor două calificative, cu excepţia situaţiilor de la punctul a).</w:t>
      </w:r>
    </w:p>
    <w:p w14:paraId="00B4B311" w14:textId="77777777" w:rsidR="00E76414" w:rsidRPr="005E2EFD" w:rsidRDefault="00E76414" w:rsidP="005E2EFD">
      <w:pPr>
        <w:spacing w:after="0" w:line="240" w:lineRule="auto"/>
        <w:ind w:right="-2"/>
        <w:jc w:val="both"/>
        <w:rPr>
          <w:rFonts w:ascii="Times New Roman" w:eastAsia="Times New Roman" w:hAnsi="Times New Roman"/>
          <w:sz w:val="10"/>
          <w:szCs w:val="10"/>
        </w:rPr>
      </w:pPr>
    </w:p>
    <w:p w14:paraId="2A194641" w14:textId="77777777" w:rsidR="002A247D" w:rsidRPr="005E2EFD" w:rsidRDefault="002A247D" w:rsidP="005E2EFD">
      <w:pPr>
        <w:spacing w:after="0" w:line="240" w:lineRule="auto"/>
        <w:ind w:right="-2"/>
        <w:jc w:val="both"/>
        <w:rPr>
          <w:rFonts w:ascii="Times New Roman" w:eastAsia="Times New Roman" w:hAnsi="Times New Roman"/>
          <w:sz w:val="10"/>
          <w:szCs w:val="10"/>
        </w:rPr>
      </w:pPr>
    </w:p>
    <w:p w14:paraId="38ED76BC" w14:textId="77777777" w:rsidR="002A247D"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 La 01.09.2023 am avut____________ ani întregi, </w:t>
      </w:r>
      <w:r w:rsidRPr="005E2EFD">
        <w:rPr>
          <w:rFonts w:ascii="Times New Roman" w:eastAsia="Times New Roman" w:hAnsi="Times New Roman"/>
          <w:i/>
          <w:sz w:val="16"/>
          <w:szCs w:val="16"/>
          <w:u w:val="single"/>
        </w:rPr>
        <w:t>vechime efectivă la catedră</w:t>
      </w:r>
      <w:r w:rsidRPr="005E2EFD">
        <w:rPr>
          <w:rFonts w:ascii="Times New Roman" w:eastAsia="Times New Roman" w:hAnsi="Times New Roman"/>
          <w:sz w:val="16"/>
          <w:szCs w:val="16"/>
        </w:rPr>
        <w:t xml:space="preserve">  (inclusiv perioada rezervării catedrei).</w:t>
      </w:r>
      <w:r w:rsidRPr="005E2EFD">
        <w:rPr>
          <w:rFonts w:ascii="Times New Roman" w:eastAsia="Times New Roman" w:hAnsi="Times New Roman"/>
          <w:sz w:val="16"/>
          <w:szCs w:val="16"/>
        </w:rPr>
        <w:tab/>
      </w:r>
    </w:p>
    <w:p w14:paraId="2F464455" w14:textId="26A8E888"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r>
    </w:p>
    <w:p w14:paraId="35B82A5A" w14:textId="77777777" w:rsidR="00E76414" w:rsidRPr="005E2EFD" w:rsidRDefault="00E76414" w:rsidP="005E2EFD">
      <w:pPr>
        <w:spacing w:after="0" w:line="240" w:lineRule="auto"/>
        <w:ind w:right="-2"/>
        <w:jc w:val="both"/>
        <w:rPr>
          <w:rFonts w:ascii="Times New Roman" w:eastAsia="Times New Roman" w:hAnsi="Times New Roman"/>
          <w:sz w:val="10"/>
          <w:szCs w:val="10"/>
        </w:rPr>
      </w:pPr>
    </w:p>
    <w:p w14:paraId="753D89E2"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VI. Criteriile socio-umane (Da/ Nu): a) ______ b) ______ c) _____ d) ______ e) ______f)________.</w:t>
      </w:r>
    </w:p>
    <w:p w14:paraId="54DF9AB0" w14:textId="77777777" w:rsidR="00E76414" w:rsidRPr="005E2EFD" w:rsidRDefault="00E76414" w:rsidP="005E2EFD">
      <w:pPr>
        <w:spacing w:after="0" w:line="240" w:lineRule="auto"/>
        <w:ind w:right="-2" w:firstLine="720"/>
        <w:jc w:val="both"/>
        <w:rPr>
          <w:rFonts w:ascii="Times New Roman" w:eastAsia="Times New Roman" w:hAnsi="Times New Roman"/>
          <w:sz w:val="16"/>
          <w:szCs w:val="16"/>
        </w:rPr>
      </w:pPr>
    </w:p>
    <w:p w14:paraId="213E27E2"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688CC9B0" w14:textId="77777777" w:rsidR="00E76414" w:rsidRPr="005E2EFD" w:rsidRDefault="00E76414" w:rsidP="005E2EFD">
      <w:pPr>
        <w:spacing w:after="0" w:line="240" w:lineRule="auto"/>
        <w:ind w:right="-2"/>
        <w:jc w:val="both"/>
        <w:rPr>
          <w:rFonts w:ascii="Times New Roman" w:eastAsia="Times New Roman" w:hAnsi="Times New Roman"/>
          <w:b/>
          <w:sz w:val="16"/>
          <w:szCs w:val="16"/>
        </w:rPr>
      </w:pPr>
      <w:r w:rsidRPr="005E2EFD">
        <w:rPr>
          <w:rFonts w:ascii="Times New Roman" w:eastAsia="Times New Roman" w:hAnsi="Times New Roman"/>
          <w:b/>
          <w:sz w:val="16"/>
          <w:szCs w:val="16"/>
        </w:rPr>
        <w:t>RĂSPUND de exactitatea datelor înscrise în această cerere şi declar că voi suporta consecinţele dacă am comunicat date eronate.</w:t>
      </w:r>
    </w:p>
    <w:p w14:paraId="7C2254CD"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C1C43F1" w14:textId="77777777" w:rsidR="00E76414" w:rsidRPr="005E2EFD" w:rsidRDefault="00E76414" w:rsidP="005E2EFD">
      <w:pPr>
        <w:spacing w:after="0" w:line="240" w:lineRule="auto"/>
        <w:ind w:right="-2" w:firstLine="720"/>
        <w:jc w:val="both"/>
        <w:rPr>
          <w:rFonts w:ascii="Times New Roman" w:eastAsia="Times New Roman" w:hAnsi="Times New Roman"/>
          <w:sz w:val="16"/>
          <w:szCs w:val="16"/>
        </w:rPr>
      </w:pPr>
    </w:p>
    <w:p w14:paraId="73675DF9" w14:textId="717EECA7" w:rsidR="00E76414" w:rsidRPr="005E2EFD" w:rsidRDefault="00E76414" w:rsidP="005E2EFD">
      <w:pPr>
        <w:spacing w:after="0" w:line="240" w:lineRule="auto"/>
        <w:ind w:right="-2" w:firstLine="720"/>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2A247D"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Semnătura</w:t>
      </w:r>
      <w:r w:rsidR="00CA03A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w:t>
      </w:r>
    </w:p>
    <w:p w14:paraId="5F8D0919"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0A2F6CC"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46E2CD7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5F15AE0"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1737F488"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58ACBEE0"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6237D6D" w14:textId="77777777" w:rsidR="00E76414" w:rsidRPr="005E2EFD" w:rsidRDefault="00E76414" w:rsidP="005E2EFD">
      <w:pPr>
        <w:tabs>
          <w:tab w:val="left" w:pos="284"/>
        </w:tabs>
        <w:spacing w:after="0" w:line="240" w:lineRule="auto"/>
        <w:ind w:left="142" w:right="-2"/>
        <w:jc w:val="both"/>
        <w:rPr>
          <w:rFonts w:ascii="Times New Roman" w:eastAsia="Times New Roman" w:hAnsi="Times New Roman"/>
          <w:sz w:val="16"/>
          <w:szCs w:val="16"/>
        </w:rPr>
      </w:pPr>
      <w:r w:rsidRPr="005E2EFD">
        <w:rPr>
          <w:rFonts w:ascii="Times New Roman" w:eastAsia="Times New Roman" w:hAnsi="Times New Roman"/>
          <w:i/>
          <w:sz w:val="16"/>
          <w:szCs w:val="16"/>
          <w:u w:val="single"/>
        </w:rPr>
        <w:lastRenderedPageBreak/>
        <w:t>ANEXEZ ÎN URMĂTOAREA ORDINE</w:t>
      </w:r>
      <w:r w:rsidRPr="005E2EFD">
        <w:rPr>
          <w:rFonts w:ascii="Times New Roman" w:eastAsia="Times New Roman" w:hAnsi="Times New Roman"/>
          <w:sz w:val="16"/>
          <w:szCs w:val="16"/>
        </w:rPr>
        <w:t xml:space="preserve">  (în dosar)</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 xml:space="preserve"> documentele în original, respectiv în copie CERTIFICATE pentru conformitate cu originalul de către directorul unităţii unde funcţionez ca titular(ă)/ detaşat(ă)/ repartizat(ă) pe perioada viabilității postului </w:t>
      </w:r>
      <w:r w:rsidRPr="005E2EFD">
        <w:rPr>
          <w:rFonts w:ascii="Times New Roman" w:eastAsia="Times New Roman" w:hAnsi="Times New Roman"/>
          <w:sz w:val="16"/>
          <w:szCs w:val="16"/>
          <w:vertAlign w:val="superscript"/>
        </w:rPr>
        <w:t>*</w:t>
      </w:r>
      <w:r w:rsidRPr="005E2EFD">
        <w:rPr>
          <w:rFonts w:ascii="Times New Roman" w:eastAsia="Times New Roman" w:hAnsi="Times New Roman"/>
          <w:sz w:val="16"/>
          <w:szCs w:val="16"/>
        </w:rPr>
        <w:t>:</w:t>
      </w:r>
    </w:p>
    <w:p w14:paraId="74A87405" w14:textId="77777777" w:rsidR="002A247D"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copie de pe documentul de numire/ transfer/ repartizare pe post didactic/ catedră</w:t>
      </w:r>
      <w:r w:rsidR="002A247D" w:rsidRPr="005E2EFD">
        <w:rPr>
          <w:sz w:val="16"/>
          <w:szCs w:val="16"/>
        </w:rPr>
        <w:t>;</w:t>
      </w:r>
    </w:p>
    <w:p w14:paraId="368F4F76" w14:textId="77777777" w:rsidR="002A247D"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copia actului de identitate (B.I/ C.I) din care să rezulte domiciliul şi de pe actele doveditoare privind schimbarea numelui, dacă este cazul</w:t>
      </w:r>
      <w:r w:rsidR="002A247D" w:rsidRPr="005E2EFD">
        <w:rPr>
          <w:sz w:val="16"/>
          <w:szCs w:val="16"/>
        </w:rPr>
        <w:t>;</w:t>
      </w:r>
    </w:p>
    <w:p w14:paraId="55B16C7E"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adeverinţa eliberată de unitatea la care sunt titular(ă)/ repartizat(ă) pe perioada viabilității postului din care să rezulte situaţia postului/ catedrei de la care mă pretransfer/ modific repartizarea pe perioada viabilității postului prin schimb de posturi (structura pe ore şi discipline a catedrei,  nivelul de învăţământ şi regimul de mediu), în original</w:t>
      </w:r>
      <w:r w:rsidR="00DE404B" w:rsidRPr="005E2EFD">
        <w:rPr>
          <w:sz w:val="16"/>
          <w:szCs w:val="16"/>
        </w:rPr>
        <w:t>;</w:t>
      </w:r>
    </w:p>
    <w:p w14:paraId="274B3378"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copii de pe actele de studii (inclusiv foaia matricolă)</w:t>
      </w:r>
      <w:r w:rsidR="00DE404B" w:rsidRPr="005E2EFD">
        <w:rPr>
          <w:sz w:val="16"/>
          <w:szCs w:val="16"/>
        </w:rPr>
        <w:t>;</w:t>
      </w:r>
    </w:p>
    <w:p w14:paraId="02490C8D" w14:textId="66A36EA6"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copii de pe certificatele de grade didactice</w:t>
      </w:r>
      <w:r w:rsidR="00DE404B" w:rsidRPr="005E2EFD">
        <w:rPr>
          <w:sz w:val="16"/>
          <w:szCs w:val="16"/>
        </w:rPr>
        <w:t>;</w:t>
      </w:r>
    </w:p>
    <w:p w14:paraId="5D5E4F70"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adeverinţe/ adeverinţă privind calificativele din ultimii 2 ani şcolari încheiați în care am desfăşurat activitate didactică (</w:t>
      </w:r>
      <w:r w:rsidRPr="005E2EFD">
        <w:rPr>
          <w:i/>
          <w:sz w:val="16"/>
          <w:szCs w:val="16"/>
        </w:rPr>
        <w:t>pentru absolvenţii promoțiilor 2023, 2022 şi debutanții în primul sau al doilea an de activitate, adeverinţe/ adeverinţă conform NOTEI</w:t>
      </w:r>
      <w:r w:rsidRPr="005E2EFD">
        <w:rPr>
          <w:sz w:val="16"/>
          <w:szCs w:val="16"/>
        </w:rPr>
        <w:t>), în original</w:t>
      </w:r>
      <w:r w:rsidR="00DE404B" w:rsidRPr="005E2EFD">
        <w:rPr>
          <w:sz w:val="16"/>
          <w:szCs w:val="16"/>
        </w:rPr>
        <w:t>;</w:t>
      </w:r>
    </w:p>
    <w:p w14:paraId="5F0AEE53"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copia filei corespunzătoare din registrul general de evidenţă a salariaţilor</w:t>
      </w:r>
      <w:r w:rsidR="00DE404B" w:rsidRPr="005E2EFD">
        <w:rPr>
          <w:sz w:val="16"/>
          <w:szCs w:val="16"/>
        </w:rPr>
        <w:t>;</w:t>
      </w:r>
    </w:p>
    <w:p w14:paraId="56D9FB86"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adeverinţa eliberată de unitatea de învăţământ la care funcţionez ca titular(ă)/ detaşat(ă)/ angajat(ă) pe perioada viabilității postului, din care să rezulte vechimea efectivă la catedră (inclusiv perioada rezervării catedrei), în original</w:t>
      </w:r>
      <w:r w:rsidR="00DE404B" w:rsidRPr="005E2EFD">
        <w:rPr>
          <w:sz w:val="16"/>
          <w:szCs w:val="16"/>
        </w:rPr>
        <w:t>;</w:t>
      </w:r>
    </w:p>
    <w:p w14:paraId="32804A12"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documentele care să ateste, eventual, criteriile socio-umane</w:t>
      </w:r>
      <w:r w:rsidR="00DE404B" w:rsidRPr="005E2EFD">
        <w:rPr>
          <w:sz w:val="16"/>
          <w:szCs w:val="16"/>
        </w:rPr>
        <w:t>;</w:t>
      </w:r>
    </w:p>
    <w:p w14:paraId="0B9A8BED"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copii ale avizelor şi atestatelor necesare ocupării postului didactic/ catedrei, dacă este cazul</w:t>
      </w:r>
      <w:r w:rsidR="00DE404B" w:rsidRPr="005E2EFD">
        <w:rPr>
          <w:sz w:val="16"/>
          <w:szCs w:val="16"/>
        </w:rPr>
        <w:t>;</w:t>
      </w:r>
    </w:p>
    <w:p w14:paraId="40C54A6D"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adeverință/ adeverinţe eliberată/ eliberate de unitatea/ unităţile de învăţământ la care funcţionez ca titular(ă)/ detaşat(ă)/ angajat(ă) privind sancţiunile disciplinare din ultimii 2 ani şcolari încheiaţi şi de pe parcursul anului școlar în curs</w:t>
      </w:r>
      <w:r w:rsidR="00DE404B" w:rsidRPr="005E2EFD">
        <w:rPr>
          <w:sz w:val="16"/>
          <w:szCs w:val="16"/>
        </w:rPr>
        <w:t>;</w:t>
      </w:r>
    </w:p>
    <w:p w14:paraId="0C6286ED"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6A56EDF1"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certificatul/ adeverinţa de integritate comportamentală, în original</w:t>
      </w:r>
      <w:r w:rsidRPr="005E2EFD">
        <w:rPr>
          <w:sz w:val="16"/>
          <w:szCs w:val="16"/>
          <w:vertAlign w:val="superscript"/>
        </w:rPr>
        <w:t>***</w:t>
      </w:r>
      <w:r w:rsidR="00DE404B" w:rsidRPr="005E2EFD">
        <w:rPr>
          <w:sz w:val="16"/>
          <w:szCs w:val="16"/>
        </w:rPr>
        <w:t>;</w:t>
      </w:r>
    </w:p>
    <w:p w14:paraId="11F2FAAB" w14:textId="77777777" w:rsidR="00DE404B"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cadrele didactice din alte judeţe vor anexa, în  mod obligatoriu, adeverinţă eliberată de inspectoratul şcolar pe teritoriul căruia este titular  din care să rezulte că cererea de pretransfer prin schimb de posturi prin consimţământ în alt judeţ a fost luată în evidenţă, în original</w:t>
      </w:r>
      <w:r w:rsidR="00DE404B" w:rsidRPr="005E2EFD">
        <w:rPr>
          <w:sz w:val="16"/>
          <w:szCs w:val="16"/>
        </w:rPr>
        <w:t>;</w:t>
      </w:r>
    </w:p>
    <w:p w14:paraId="2DA63D0C" w14:textId="703DE7D0" w:rsidR="00E76414" w:rsidRPr="005E2EFD" w:rsidRDefault="00E76414" w:rsidP="005E2EFD">
      <w:pPr>
        <w:pStyle w:val="Listparagraf"/>
        <w:numPr>
          <w:ilvl w:val="0"/>
          <w:numId w:val="160"/>
        </w:numPr>
        <w:tabs>
          <w:tab w:val="left" w:pos="284"/>
        </w:tabs>
        <w:ind w:left="576" w:hanging="288"/>
        <w:jc w:val="both"/>
        <w:rPr>
          <w:sz w:val="16"/>
          <w:szCs w:val="16"/>
        </w:rPr>
      </w:pPr>
      <w:r w:rsidRPr="005E2EFD">
        <w:rPr>
          <w:sz w:val="16"/>
          <w:szCs w:val="16"/>
        </w:rPr>
        <w:t>declaraţie privind postul didactic de predare/catedra ocupat(ă) în etapele anterioare ale mobilităţii personalului didactic.</w:t>
      </w:r>
    </w:p>
    <w:p w14:paraId="5D80CA7A" w14:textId="77777777" w:rsidR="00E76414" w:rsidRPr="005E2EFD" w:rsidRDefault="00E76414" w:rsidP="005E2EFD">
      <w:pPr>
        <w:tabs>
          <w:tab w:val="left" w:pos="284"/>
        </w:tabs>
        <w:spacing w:after="0" w:line="240" w:lineRule="auto"/>
        <w:ind w:left="142" w:right="-2"/>
        <w:jc w:val="both"/>
        <w:rPr>
          <w:rFonts w:ascii="Times New Roman" w:eastAsia="Times New Roman" w:hAnsi="Times New Roman"/>
          <w:sz w:val="16"/>
          <w:szCs w:val="16"/>
        </w:rPr>
      </w:pPr>
    </w:p>
    <w:p w14:paraId="4BA8D3CE" w14:textId="77777777" w:rsidR="00E76414" w:rsidRPr="005E2EFD" w:rsidRDefault="00E76414" w:rsidP="005E2EFD">
      <w:pPr>
        <w:tabs>
          <w:tab w:val="left" w:pos="900"/>
        </w:tabs>
        <w:spacing w:after="0" w:line="240" w:lineRule="auto"/>
        <w:ind w:left="567" w:right="-2"/>
        <w:jc w:val="both"/>
        <w:rPr>
          <w:rFonts w:ascii="Times New Roman" w:eastAsia="Times New Roman" w:hAnsi="Times New Roman"/>
          <w:sz w:val="16"/>
          <w:szCs w:val="16"/>
        </w:rPr>
      </w:pPr>
    </w:p>
    <w:p w14:paraId="26D262D3" w14:textId="26D8D71C" w:rsidR="00E76414" w:rsidRPr="005E2EFD" w:rsidRDefault="00E76414" w:rsidP="005E2EFD">
      <w:pPr>
        <w:tabs>
          <w:tab w:val="left" w:pos="900"/>
        </w:tabs>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*Documentele anexate pot fi certificate pentru conformitate cu originalul și la depunerea dosarului</w:t>
      </w:r>
      <w:r w:rsidR="00197CE0" w:rsidRPr="005E2EFD">
        <w:rPr>
          <w:rFonts w:ascii="Times New Roman" w:eastAsia="Times New Roman" w:hAnsi="Times New Roman"/>
          <w:i/>
          <w:sz w:val="16"/>
          <w:szCs w:val="16"/>
        </w:rPr>
        <w:t>,</w:t>
      </w:r>
      <w:r w:rsidRPr="005E2EFD">
        <w:rPr>
          <w:rFonts w:ascii="Times New Roman" w:eastAsia="Times New Roman" w:hAnsi="Times New Roman"/>
          <w:i/>
          <w:sz w:val="16"/>
          <w:szCs w:val="16"/>
        </w:rPr>
        <w:t xml:space="preserve"> în acest caz fiind necesară prezentarea documentului în original și a unei copii a acestuia.</w:t>
      </w:r>
    </w:p>
    <w:p w14:paraId="7025FC16" w14:textId="77777777" w:rsidR="00E76414" w:rsidRPr="005E2EFD" w:rsidRDefault="00E76414" w:rsidP="005E2EFD">
      <w:pPr>
        <w:spacing w:after="0" w:line="240" w:lineRule="auto"/>
        <w:ind w:right="-2"/>
        <w:jc w:val="both"/>
        <w:rPr>
          <w:rFonts w:ascii="Times New Roman" w:eastAsia="Times New Roman" w:hAnsi="Times New Roman"/>
          <w:i/>
          <w:sz w:val="16"/>
          <w:szCs w:val="16"/>
        </w:rPr>
      </w:pPr>
      <w:bookmarkStart w:id="0" w:name="_heading=h.3dy6vkm" w:colFirst="0" w:colLast="0"/>
      <w:bookmarkEnd w:id="0"/>
      <w:r w:rsidRPr="005E2EFD">
        <w:rPr>
          <w:rFonts w:ascii="Times New Roman" w:eastAsia="Times New Roman" w:hAnsi="Times New Roman"/>
          <w:i/>
          <w:sz w:val="16"/>
          <w:szCs w:val="16"/>
        </w:rPr>
        <w:t xml:space="preserve">**Depunerea dosarelor se poate realiza și în mediul online, conform procedurilor stabilite la nivelul comisiei de mobilitate din cadrul </w:t>
      </w:r>
      <w:r w:rsidRPr="005E2EFD">
        <w:rPr>
          <w:rFonts w:ascii="Times New Roman" w:eastAsia="Times New Roman" w:hAnsi="Times New Roman"/>
          <w:i/>
          <w:iCs/>
          <w:sz w:val="16"/>
          <w:szCs w:val="16"/>
        </w:rPr>
        <w:t>inspectoratului şcolar.</w:t>
      </w:r>
    </w:p>
    <w:p w14:paraId="7C44C41C" w14:textId="77777777"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În cazuri excepționale, dacă un candidat/ cadru didactic nu prezintă certificatul de integritate comportamentală la dosar în perioada de înscriere/ validare, acesta se depune obligatoriu la unitatea de învățământ, la data prezentării pentru încheierea noului contract individual de muncă.</w:t>
      </w:r>
    </w:p>
    <w:p w14:paraId="75246A91" w14:textId="77777777" w:rsidR="00E76414" w:rsidRPr="005E2EFD" w:rsidRDefault="00E76414" w:rsidP="005E2EFD">
      <w:pPr>
        <w:tabs>
          <w:tab w:val="left" w:pos="900"/>
        </w:tabs>
        <w:spacing w:after="0" w:line="240" w:lineRule="auto"/>
        <w:ind w:right="-2"/>
        <w:jc w:val="both"/>
        <w:rPr>
          <w:rFonts w:ascii="Times New Roman" w:eastAsia="Times New Roman" w:hAnsi="Times New Roman"/>
          <w:i/>
          <w:sz w:val="16"/>
          <w:szCs w:val="16"/>
        </w:rPr>
      </w:pPr>
    </w:p>
    <w:p w14:paraId="11193B62"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1007D813"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17F91098"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48FE59D4"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706D0A08"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2226D88F" w14:textId="77777777" w:rsidR="00E76414" w:rsidRPr="005E2EFD" w:rsidRDefault="00E76414" w:rsidP="005E2EFD">
      <w:pPr>
        <w:spacing w:after="0" w:line="240" w:lineRule="auto"/>
        <w:ind w:left="720" w:right="-2"/>
        <w:jc w:val="both"/>
        <w:rPr>
          <w:rFonts w:ascii="Times New Roman" w:eastAsia="Times New Roman" w:hAnsi="Times New Roman"/>
          <w:sz w:val="16"/>
          <w:szCs w:val="16"/>
        </w:rPr>
      </w:pPr>
    </w:p>
    <w:p w14:paraId="474E9EF8" w14:textId="77777777" w:rsidR="00E76414" w:rsidRPr="005E2EFD" w:rsidRDefault="00E76414" w:rsidP="005E2EFD">
      <w:pPr>
        <w:spacing w:after="0" w:line="360" w:lineRule="auto"/>
        <w:ind w:left="284"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Subsemnatul(a)____________________________________, legitimat(ă) cu (B.I/ C.I) ______ seria ______ nr._____, eliberat de Poliţia_______________________, </w:t>
      </w:r>
      <w:r w:rsidRPr="005E2EFD">
        <w:rPr>
          <w:rFonts w:ascii="Times New Roman" w:eastAsia="Times New Roman" w:hAnsi="Times New Roman"/>
          <w:sz w:val="16"/>
          <w:szCs w:val="16"/>
          <w:u w:val="single"/>
        </w:rPr>
        <w:t>OPTEZ</w:t>
      </w:r>
      <w:r w:rsidRPr="005E2EFD">
        <w:rPr>
          <w:rFonts w:ascii="Times New Roman" w:eastAsia="Times New Roman" w:hAnsi="Times New Roman"/>
          <w:sz w:val="16"/>
          <w:szCs w:val="16"/>
        </w:rPr>
        <w:t>, ca începând cu data ___________________, să fiu pretransferat(ă)/ să mi se modifice repartizarea pe perioada viabilităţii postului  prin schimb de posturi prin consimţământ scris pe (la) postul/ catedra:</w:t>
      </w:r>
    </w:p>
    <w:p w14:paraId="11F908AA" w14:textId="77777777" w:rsidR="00DE404B" w:rsidRPr="005E2EFD" w:rsidRDefault="00DE404B" w:rsidP="005E2EFD">
      <w:pPr>
        <w:spacing w:after="0" w:line="360" w:lineRule="auto"/>
        <w:ind w:left="284" w:right="-2"/>
        <w:jc w:val="both"/>
        <w:rPr>
          <w:rFonts w:ascii="Times New Roman" w:eastAsia="Times New Roman" w:hAnsi="Times New Roman"/>
          <w:sz w:val="16"/>
          <w:szCs w:val="16"/>
        </w:rPr>
      </w:pPr>
    </w:p>
    <w:p w14:paraId="1205F0FD" w14:textId="77777777" w:rsidR="00DE404B" w:rsidRPr="005E2EFD" w:rsidRDefault="00DE404B" w:rsidP="005E2EFD">
      <w:pPr>
        <w:spacing w:after="0" w:line="360" w:lineRule="auto"/>
        <w:ind w:left="284" w:right="-2"/>
        <w:jc w:val="both"/>
        <w:rPr>
          <w:rFonts w:ascii="Times New Roman" w:eastAsia="Times New Roman" w:hAnsi="Times New Roman"/>
          <w:sz w:val="16"/>
          <w:szCs w:val="16"/>
        </w:rPr>
      </w:pPr>
    </w:p>
    <w:tbl>
      <w:tblPr>
        <w:tblStyle w:val="Tabelgril"/>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45"/>
        <w:gridCol w:w="3600"/>
        <w:gridCol w:w="2839"/>
      </w:tblGrid>
      <w:tr w:rsidR="005E2EFD" w:rsidRPr="005E2EFD" w14:paraId="0B627DCA" w14:textId="77777777" w:rsidTr="00CA03A0">
        <w:trPr>
          <w:jc w:val="center"/>
        </w:trPr>
        <w:tc>
          <w:tcPr>
            <w:tcW w:w="4045" w:type="dxa"/>
          </w:tcPr>
          <w:p w14:paraId="7170CB19" w14:textId="77777777" w:rsidR="00DE404B" w:rsidRPr="005E2EFD" w:rsidRDefault="00DE404B"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Unitatea de învăţământ</w:t>
            </w:r>
          </w:p>
          <w:p w14:paraId="0F2C7B84" w14:textId="77777777" w:rsidR="00DE404B" w:rsidRPr="005E2EFD" w:rsidRDefault="00DE404B" w:rsidP="005E2EFD">
            <w:pPr>
              <w:spacing w:after="0" w:line="240" w:lineRule="auto"/>
              <w:ind w:right="-2"/>
              <w:jc w:val="center"/>
              <w:rPr>
                <w:rFonts w:ascii="Times New Roman" w:eastAsia="Times New Roman" w:hAnsi="Times New Roman"/>
                <w:sz w:val="16"/>
                <w:szCs w:val="16"/>
              </w:rPr>
            </w:pPr>
          </w:p>
          <w:p w14:paraId="388B2D21"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c>
          <w:tcPr>
            <w:tcW w:w="3600" w:type="dxa"/>
          </w:tcPr>
          <w:p w14:paraId="4E4F0AFA" w14:textId="77777777" w:rsidR="00DE404B" w:rsidRPr="005E2EFD" w:rsidRDefault="00DE404B"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Post / catedra</w:t>
            </w:r>
          </w:p>
          <w:p w14:paraId="4964F74E" w14:textId="77777777" w:rsidR="00DE404B" w:rsidRPr="005E2EFD" w:rsidRDefault="00DE404B"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(Nr. ore)</w:t>
            </w:r>
          </w:p>
        </w:tc>
        <w:tc>
          <w:tcPr>
            <w:tcW w:w="2839" w:type="dxa"/>
          </w:tcPr>
          <w:p w14:paraId="4170470C" w14:textId="77777777" w:rsidR="00DE404B" w:rsidRPr="005E2EFD" w:rsidRDefault="00DE404B"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Localitatea</w:t>
            </w:r>
          </w:p>
        </w:tc>
      </w:tr>
      <w:tr w:rsidR="005E2EFD" w:rsidRPr="005E2EFD" w14:paraId="19661D81" w14:textId="77777777" w:rsidTr="00CA03A0">
        <w:trPr>
          <w:jc w:val="center"/>
        </w:trPr>
        <w:tc>
          <w:tcPr>
            <w:tcW w:w="4045" w:type="dxa"/>
          </w:tcPr>
          <w:p w14:paraId="5C806D79" w14:textId="77777777" w:rsidR="00DE404B" w:rsidRPr="005E2EFD" w:rsidRDefault="00DE404B" w:rsidP="005E2EFD">
            <w:pPr>
              <w:spacing w:after="0" w:line="240" w:lineRule="auto"/>
              <w:ind w:right="-2"/>
              <w:rPr>
                <w:rFonts w:ascii="Times New Roman" w:eastAsia="Times New Roman" w:hAnsi="Times New Roman"/>
                <w:sz w:val="16"/>
                <w:szCs w:val="16"/>
              </w:rPr>
            </w:pPr>
          </w:p>
          <w:p w14:paraId="45F4928C" w14:textId="77777777" w:rsidR="00DE404B" w:rsidRPr="005E2EFD" w:rsidRDefault="00DE404B" w:rsidP="005E2EFD">
            <w:pPr>
              <w:spacing w:after="0" w:line="240" w:lineRule="auto"/>
              <w:ind w:right="-2"/>
              <w:rPr>
                <w:rFonts w:ascii="Times New Roman" w:eastAsia="Times New Roman" w:hAnsi="Times New Roman"/>
                <w:sz w:val="16"/>
                <w:szCs w:val="16"/>
              </w:rPr>
            </w:pPr>
          </w:p>
        </w:tc>
        <w:tc>
          <w:tcPr>
            <w:tcW w:w="3600" w:type="dxa"/>
          </w:tcPr>
          <w:p w14:paraId="52A6EBA9"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c>
          <w:tcPr>
            <w:tcW w:w="2839" w:type="dxa"/>
          </w:tcPr>
          <w:p w14:paraId="68AB9453"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r>
      <w:tr w:rsidR="005E2EFD" w:rsidRPr="005E2EFD" w14:paraId="5E718AC9" w14:textId="77777777" w:rsidTr="00CA03A0">
        <w:trPr>
          <w:jc w:val="center"/>
        </w:trPr>
        <w:tc>
          <w:tcPr>
            <w:tcW w:w="4045" w:type="dxa"/>
          </w:tcPr>
          <w:p w14:paraId="7D86A02C" w14:textId="77777777" w:rsidR="00DE404B" w:rsidRPr="005E2EFD" w:rsidRDefault="00DE404B" w:rsidP="005E2EFD">
            <w:pPr>
              <w:spacing w:after="0" w:line="240" w:lineRule="auto"/>
              <w:ind w:right="-2"/>
              <w:rPr>
                <w:rFonts w:ascii="Times New Roman" w:eastAsia="Times New Roman" w:hAnsi="Times New Roman"/>
                <w:sz w:val="16"/>
                <w:szCs w:val="16"/>
              </w:rPr>
            </w:pPr>
          </w:p>
          <w:p w14:paraId="30BBAEAC" w14:textId="77777777" w:rsidR="00DE404B" w:rsidRPr="005E2EFD" w:rsidRDefault="00DE404B" w:rsidP="005E2EFD">
            <w:pPr>
              <w:spacing w:after="0" w:line="240" w:lineRule="auto"/>
              <w:ind w:right="-2"/>
              <w:rPr>
                <w:rFonts w:ascii="Times New Roman" w:eastAsia="Times New Roman" w:hAnsi="Times New Roman"/>
                <w:sz w:val="16"/>
                <w:szCs w:val="16"/>
              </w:rPr>
            </w:pPr>
          </w:p>
        </w:tc>
        <w:tc>
          <w:tcPr>
            <w:tcW w:w="3600" w:type="dxa"/>
          </w:tcPr>
          <w:p w14:paraId="2B28CB89"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c>
          <w:tcPr>
            <w:tcW w:w="2839" w:type="dxa"/>
          </w:tcPr>
          <w:p w14:paraId="57151272"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r>
      <w:tr w:rsidR="00DE404B" w:rsidRPr="005E2EFD" w14:paraId="3A1C1A4A" w14:textId="77777777" w:rsidTr="00CA03A0">
        <w:trPr>
          <w:jc w:val="center"/>
        </w:trPr>
        <w:tc>
          <w:tcPr>
            <w:tcW w:w="4045" w:type="dxa"/>
          </w:tcPr>
          <w:p w14:paraId="44E62606" w14:textId="77777777" w:rsidR="00DE404B" w:rsidRPr="005E2EFD" w:rsidRDefault="00DE404B" w:rsidP="005E2EFD">
            <w:pPr>
              <w:spacing w:after="0" w:line="240" w:lineRule="auto"/>
              <w:ind w:right="-2"/>
              <w:rPr>
                <w:rFonts w:ascii="Times New Roman" w:eastAsia="Times New Roman" w:hAnsi="Times New Roman"/>
                <w:sz w:val="16"/>
                <w:szCs w:val="16"/>
              </w:rPr>
            </w:pPr>
          </w:p>
          <w:p w14:paraId="4C4D8853" w14:textId="77777777" w:rsidR="00DE404B" w:rsidRPr="005E2EFD" w:rsidRDefault="00DE404B" w:rsidP="005E2EFD">
            <w:pPr>
              <w:spacing w:after="0" w:line="240" w:lineRule="auto"/>
              <w:ind w:right="-2"/>
              <w:rPr>
                <w:rFonts w:ascii="Times New Roman" w:eastAsia="Times New Roman" w:hAnsi="Times New Roman"/>
                <w:sz w:val="16"/>
                <w:szCs w:val="16"/>
              </w:rPr>
            </w:pPr>
          </w:p>
        </w:tc>
        <w:tc>
          <w:tcPr>
            <w:tcW w:w="3600" w:type="dxa"/>
          </w:tcPr>
          <w:p w14:paraId="5573B151"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c>
          <w:tcPr>
            <w:tcW w:w="2839" w:type="dxa"/>
          </w:tcPr>
          <w:p w14:paraId="5266501C" w14:textId="77777777" w:rsidR="00DE404B" w:rsidRPr="005E2EFD" w:rsidRDefault="00DE404B" w:rsidP="005E2EFD">
            <w:pPr>
              <w:spacing w:after="0" w:line="240" w:lineRule="auto"/>
              <w:ind w:right="-2"/>
              <w:jc w:val="both"/>
              <w:rPr>
                <w:rFonts w:ascii="Times New Roman" w:eastAsia="Times New Roman" w:hAnsi="Times New Roman"/>
                <w:sz w:val="16"/>
                <w:szCs w:val="16"/>
              </w:rPr>
            </w:pPr>
          </w:p>
        </w:tc>
      </w:tr>
    </w:tbl>
    <w:p w14:paraId="1D9B7F56" w14:textId="77777777" w:rsidR="00DE404B" w:rsidRPr="005E2EFD" w:rsidRDefault="00DE404B" w:rsidP="005E2EFD">
      <w:pPr>
        <w:spacing w:after="0" w:line="360" w:lineRule="auto"/>
        <w:ind w:left="284" w:right="-2"/>
        <w:jc w:val="both"/>
        <w:rPr>
          <w:rFonts w:ascii="Times New Roman" w:eastAsia="Times New Roman" w:hAnsi="Times New Roman"/>
          <w:sz w:val="16"/>
          <w:szCs w:val="16"/>
        </w:rPr>
      </w:pPr>
    </w:p>
    <w:p w14:paraId="2E3572B3"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p>
    <w:p w14:paraId="21B8D5F0"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p>
    <w:p w14:paraId="4AF4279C" w14:textId="2D49A640" w:rsidR="00E76414" w:rsidRPr="005E2EFD" w:rsidRDefault="00E76414" w:rsidP="005E2EFD">
      <w:pPr>
        <w:spacing w:after="0" w:line="240" w:lineRule="auto"/>
        <w:ind w:left="284" w:right="-2"/>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DE404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t xml:space="preserve">                                                              Semnătura</w:t>
      </w:r>
      <w:r w:rsidR="00CA03A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w:t>
      </w:r>
    </w:p>
    <w:p w14:paraId="13A07A32"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p>
    <w:p w14:paraId="0E7C8092" w14:textId="77777777" w:rsidR="00E76414" w:rsidRPr="005E2EFD" w:rsidRDefault="00E76414" w:rsidP="005E2EFD">
      <w:pPr>
        <w:spacing w:after="0" w:line="240" w:lineRule="auto"/>
        <w:ind w:left="284" w:right="-2" w:firstLine="720"/>
        <w:jc w:val="both"/>
        <w:rPr>
          <w:rFonts w:ascii="Times New Roman" w:eastAsia="Times New Roman" w:hAnsi="Times New Roman"/>
          <w:sz w:val="16"/>
          <w:szCs w:val="16"/>
        </w:rPr>
      </w:pPr>
    </w:p>
    <w:p w14:paraId="595D218D" w14:textId="77777777" w:rsidR="00E76414" w:rsidRPr="005E2EFD" w:rsidRDefault="00E76414" w:rsidP="005E2EFD">
      <w:pPr>
        <w:spacing w:after="0" w:line="240" w:lineRule="auto"/>
        <w:ind w:left="284" w:right="-2"/>
        <w:jc w:val="both"/>
        <w:rPr>
          <w:rFonts w:ascii="Times New Roman" w:eastAsia="Times New Roman" w:hAnsi="Times New Roman"/>
          <w:sz w:val="16"/>
          <w:szCs w:val="16"/>
        </w:rPr>
      </w:pPr>
    </w:p>
    <w:p w14:paraId="64DD071F" w14:textId="77777777" w:rsidR="00E76414" w:rsidRPr="005E2EFD" w:rsidRDefault="00E76414" w:rsidP="005E2EFD">
      <w:pPr>
        <w:spacing w:after="0" w:line="240" w:lineRule="auto"/>
        <w:ind w:left="284" w:right="-2" w:firstLine="720"/>
        <w:jc w:val="both"/>
        <w:rPr>
          <w:rFonts w:ascii="Times New Roman" w:eastAsia="Times New Roman" w:hAnsi="Times New Roman"/>
          <w:sz w:val="16"/>
          <w:szCs w:val="16"/>
        </w:rPr>
      </w:pPr>
    </w:p>
    <w:p w14:paraId="3C658CAB" w14:textId="0A43A81B" w:rsidR="00E76414" w:rsidRPr="005E2EFD" w:rsidRDefault="00E76414" w:rsidP="00FB1631">
      <w:pPr>
        <w:spacing w:after="0" w:line="240" w:lineRule="auto"/>
        <w:ind w:left="284" w:right="-2"/>
        <w:jc w:val="both"/>
        <w:rPr>
          <w:rFonts w:ascii="Times New Roman" w:eastAsia="Times New Roman" w:hAnsi="Times New Roman"/>
          <w:sz w:val="16"/>
          <w:szCs w:val="16"/>
        </w:rPr>
      </w:pPr>
      <w:r w:rsidRPr="005E2EFD">
        <w:rPr>
          <w:rFonts w:ascii="Times New Roman" w:eastAsia="Times New Roman" w:hAnsi="Times New Roman"/>
          <w:sz w:val="16"/>
          <w:szCs w:val="16"/>
        </w:rPr>
        <w:t>(****)  NOTĂ: Se completează după repartizare.</w:t>
      </w:r>
    </w:p>
    <w:sectPr w:rsidR="00E76414" w:rsidRPr="005E2EFD" w:rsidSect="00B27300">
      <w:footerReference w:type="default" r:id="rId7"/>
      <w:pgSz w:w="11906" w:h="16838" w:code="9"/>
      <w:pgMar w:top="562" w:right="562" w:bottom="562" w:left="850"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605" w14:textId="77777777" w:rsidR="008720C2" w:rsidRDefault="008720C2" w:rsidP="008C385F">
      <w:pPr>
        <w:spacing w:after="0" w:line="240" w:lineRule="auto"/>
      </w:pPr>
      <w:r>
        <w:separator/>
      </w:r>
    </w:p>
  </w:endnote>
  <w:endnote w:type="continuationSeparator" w:id="0">
    <w:p w14:paraId="05121B9C" w14:textId="77777777" w:rsidR="008720C2" w:rsidRDefault="008720C2" w:rsidP="008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font>
  <w:font w:name="TimesNewRomanPS-BoldMT">
    <w:altName w:val="Segoe Print"/>
    <w:charset w:val="00"/>
    <w:family w:val="auto"/>
    <w:pitch w:val="default"/>
  </w:font>
  <w:font w:name="Bookman-DemiItalic">
    <w:altName w:val="Segoe Print"/>
    <w:charset w:val="00"/>
    <w:family w:val="auto"/>
    <w:pitch w:val="default"/>
  </w:font>
  <w:font w:name="BoldItalic">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5C6" w14:textId="77777777" w:rsidR="00CA03A0" w:rsidRPr="00E0589B" w:rsidRDefault="00CA03A0">
    <w:pPr>
      <w:pStyle w:val="Subsol"/>
      <w:spacing w:after="0" w:line="240" w:lineRule="auto"/>
      <w:jc w:val="center"/>
      <w:rPr>
        <w:rFonts w:ascii="Times New Roman" w:hAnsi="Times New Roman"/>
      </w:rPr>
    </w:pPr>
    <w:r w:rsidRPr="00E0589B">
      <w:rPr>
        <w:rFonts w:ascii="Times New Roman" w:hAnsi="Times New Roman"/>
      </w:rPr>
      <w:fldChar w:fldCharType="begin"/>
    </w:r>
    <w:r w:rsidRPr="00E0589B">
      <w:rPr>
        <w:rFonts w:ascii="Times New Roman" w:hAnsi="Times New Roman"/>
      </w:rPr>
      <w:instrText xml:space="preserve"> PAGE   \* MERGEFORMAT </w:instrText>
    </w:r>
    <w:r w:rsidRPr="00E0589B">
      <w:rPr>
        <w:rFonts w:ascii="Times New Roman" w:hAnsi="Times New Roman"/>
      </w:rPr>
      <w:fldChar w:fldCharType="separate"/>
    </w:r>
    <w:r w:rsidR="00161D6A">
      <w:rPr>
        <w:rFonts w:ascii="Times New Roman" w:hAnsi="Times New Roman"/>
        <w:noProof/>
      </w:rPr>
      <w:t>111</w:t>
    </w:r>
    <w:r w:rsidRPr="00E0589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7050" w14:textId="77777777" w:rsidR="008720C2" w:rsidRDefault="008720C2" w:rsidP="008C385F">
      <w:pPr>
        <w:spacing w:after="0" w:line="240" w:lineRule="auto"/>
      </w:pPr>
      <w:r>
        <w:separator/>
      </w:r>
    </w:p>
  </w:footnote>
  <w:footnote w:type="continuationSeparator" w:id="0">
    <w:p w14:paraId="2987C06C" w14:textId="77777777" w:rsidR="008720C2" w:rsidRDefault="008720C2" w:rsidP="008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numerotat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Textmacrocomand"/>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anumerotat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Textbloc"/>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Subtitlu"/>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acumarcatori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Semnture-mail"/>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acumarcatori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erotat"/>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Semntur"/>
      <w:lvlText w:val=""/>
      <w:lvlJc w:val="left"/>
      <w:pPr>
        <w:tabs>
          <w:tab w:val="left" w:pos="360"/>
        </w:tabs>
        <w:ind w:left="360" w:hanging="360"/>
      </w:pPr>
      <w:rPr>
        <w:rFonts w:ascii="Symbol" w:hAnsi="Symbol" w:hint="default"/>
      </w:rPr>
    </w:lvl>
  </w:abstractNum>
  <w:abstractNum w:abstractNumId="10" w15:restartNumberingAfterBreak="0">
    <w:nsid w:val="00BD11D5"/>
    <w:multiLevelType w:val="hybridMultilevel"/>
    <w:tmpl w:val="0C00DB26"/>
    <w:lvl w:ilvl="0" w:tplc="32FC6C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0D2241F"/>
    <w:multiLevelType w:val="multilevel"/>
    <w:tmpl w:val="C218AB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844763"/>
    <w:multiLevelType w:val="multilevel"/>
    <w:tmpl w:val="018447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342278B"/>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56929D8"/>
    <w:multiLevelType w:val="multilevel"/>
    <w:tmpl w:val="056929D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60813BE"/>
    <w:multiLevelType w:val="hybridMultilevel"/>
    <w:tmpl w:val="41665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8E23F7"/>
    <w:multiLevelType w:val="hybridMultilevel"/>
    <w:tmpl w:val="70222670"/>
    <w:lvl w:ilvl="0" w:tplc="0409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074A4559"/>
    <w:multiLevelType w:val="multilevel"/>
    <w:tmpl w:val="074A455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09CE5111"/>
    <w:multiLevelType w:val="multilevel"/>
    <w:tmpl w:val="09CE5111"/>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C73468"/>
    <w:multiLevelType w:val="multilevel"/>
    <w:tmpl w:val="0AC7346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F1D41"/>
    <w:multiLevelType w:val="multilevel"/>
    <w:tmpl w:val="0BDF1D4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0C263AC1"/>
    <w:multiLevelType w:val="multilevel"/>
    <w:tmpl w:val="0C263AC1"/>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0C803FB0"/>
    <w:multiLevelType w:val="multilevel"/>
    <w:tmpl w:val="5D16B252"/>
    <w:lvl w:ilvl="0">
      <w:start w:val="1"/>
      <w:numFmt w:val="lowerLetter"/>
      <w:lvlText w:val="%1)"/>
      <w:lvlJc w:val="left"/>
      <w:pPr>
        <w:ind w:left="1287" w:hanging="360"/>
      </w:pPr>
      <w:rPr>
        <w:rFonts w:hint="default"/>
        <w:color w:val="00B0F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CC50595"/>
    <w:multiLevelType w:val="multilevel"/>
    <w:tmpl w:val="0CC50595"/>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4" w15:restartNumberingAfterBreak="0">
    <w:nsid w:val="0D5934F0"/>
    <w:multiLevelType w:val="multilevel"/>
    <w:tmpl w:val="0D5934F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0D900E5E"/>
    <w:multiLevelType w:val="multilevel"/>
    <w:tmpl w:val="CD4A1B7E"/>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EA21282"/>
    <w:multiLevelType w:val="hybridMultilevel"/>
    <w:tmpl w:val="690EA9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0ED3703D"/>
    <w:multiLevelType w:val="multilevel"/>
    <w:tmpl w:val="0ED3703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F7A7F3F"/>
    <w:multiLevelType w:val="multilevel"/>
    <w:tmpl w:val="0F7A7F3F"/>
    <w:lvl w:ilvl="0">
      <w:start w:val="1"/>
      <w:numFmt w:val="bullet"/>
      <w:lvlText w:val=""/>
      <w:lvlJc w:val="left"/>
      <w:pPr>
        <w:tabs>
          <w:tab w:val="left" w:pos="1571"/>
        </w:tabs>
        <w:ind w:left="1571" w:hanging="360"/>
      </w:pPr>
      <w:rPr>
        <w:rFonts w:ascii="Wingdings" w:hAnsi="Wingdings" w:hint="default"/>
      </w:rPr>
    </w:lvl>
    <w:lvl w:ilvl="1">
      <w:start w:val="1"/>
      <w:numFmt w:val="bullet"/>
      <w:lvlText w:val="o"/>
      <w:lvlJc w:val="left"/>
      <w:pPr>
        <w:tabs>
          <w:tab w:val="left" w:pos="2291"/>
        </w:tabs>
        <w:ind w:left="2291" w:hanging="360"/>
      </w:pPr>
      <w:rPr>
        <w:rFonts w:ascii="Courier New" w:hAnsi="Courier New" w:cs="Courier New" w:hint="default"/>
      </w:rPr>
    </w:lvl>
    <w:lvl w:ilvl="2">
      <w:start w:val="1"/>
      <w:numFmt w:val="bullet"/>
      <w:lvlText w:val=""/>
      <w:lvlJc w:val="left"/>
      <w:pPr>
        <w:tabs>
          <w:tab w:val="left" w:pos="3011"/>
        </w:tabs>
        <w:ind w:left="3011" w:hanging="360"/>
      </w:pPr>
      <w:rPr>
        <w:rFonts w:ascii="Wingdings" w:hAnsi="Wingdings" w:hint="default"/>
      </w:rPr>
    </w:lvl>
    <w:lvl w:ilvl="3">
      <w:start w:val="1"/>
      <w:numFmt w:val="bullet"/>
      <w:lvlText w:val=""/>
      <w:lvlJc w:val="left"/>
      <w:pPr>
        <w:tabs>
          <w:tab w:val="left" w:pos="3731"/>
        </w:tabs>
        <w:ind w:left="3731" w:hanging="360"/>
      </w:pPr>
      <w:rPr>
        <w:rFonts w:ascii="Symbol" w:hAnsi="Symbol" w:hint="default"/>
      </w:rPr>
    </w:lvl>
    <w:lvl w:ilvl="4">
      <w:start w:val="1"/>
      <w:numFmt w:val="bullet"/>
      <w:lvlText w:val="o"/>
      <w:lvlJc w:val="left"/>
      <w:pPr>
        <w:tabs>
          <w:tab w:val="left" w:pos="4451"/>
        </w:tabs>
        <w:ind w:left="4451" w:hanging="360"/>
      </w:pPr>
      <w:rPr>
        <w:rFonts w:ascii="Courier New" w:hAnsi="Courier New" w:cs="Courier New" w:hint="default"/>
      </w:rPr>
    </w:lvl>
    <w:lvl w:ilvl="5">
      <w:start w:val="1"/>
      <w:numFmt w:val="bullet"/>
      <w:lvlText w:val=""/>
      <w:lvlJc w:val="left"/>
      <w:pPr>
        <w:tabs>
          <w:tab w:val="left" w:pos="5171"/>
        </w:tabs>
        <w:ind w:left="5171" w:hanging="360"/>
      </w:pPr>
      <w:rPr>
        <w:rFonts w:ascii="Wingdings" w:hAnsi="Wingdings" w:hint="default"/>
      </w:rPr>
    </w:lvl>
    <w:lvl w:ilvl="6">
      <w:start w:val="1"/>
      <w:numFmt w:val="bullet"/>
      <w:lvlText w:val=""/>
      <w:lvlJc w:val="left"/>
      <w:pPr>
        <w:tabs>
          <w:tab w:val="left" w:pos="5891"/>
        </w:tabs>
        <w:ind w:left="5891" w:hanging="360"/>
      </w:pPr>
      <w:rPr>
        <w:rFonts w:ascii="Symbol" w:hAnsi="Symbol" w:hint="default"/>
      </w:rPr>
    </w:lvl>
    <w:lvl w:ilvl="7">
      <w:start w:val="1"/>
      <w:numFmt w:val="bullet"/>
      <w:lvlText w:val="o"/>
      <w:lvlJc w:val="left"/>
      <w:pPr>
        <w:tabs>
          <w:tab w:val="left" w:pos="6611"/>
        </w:tabs>
        <w:ind w:left="6611" w:hanging="360"/>
      </w:pPr>
      <w:rPr>
        <w:rFonts w:ascii="Courier New" w:hAnsi="Courier New" w:cs="Courier New" w:hint="default"/>
      </w:rPr>
    </w:lvl>
    <w:lvl w:ilvl="8">
      <w:start w:val="1"/>
      <w:numFmt w:val="bullet"/>
      <w:lvlText w:val=""/>
      <w:lvlJc w:val="left"/>
      <w:pPr>
        <w:tabs>
          <w:tab w:val="left" w:pos="7331"/>
        </w:tabs>
        <w:ind w:left="7331" w:hanging="360"/>
      </w:pPr>
      <w:rPr>
        <w:rFonts w:ascii="Wingdings" w:hAnsi="Wingdings" w:hint="default"/>
      </w:rPr>
    </w:lvl>
  </w:abstractNum>
  <w:abstractNum w:abstractNumId="29" w15:restartNumberingAfterBreak="0">
    <w:nsid w:val="12586A96"/>
    <w:multiLevelType w:val="multilevel"/>
    <w:tmpl w:val="12586A9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13FB468E"/>
    <w:multiLevelType w:val="hybridMultilevel"/>
    <w:tmpl w:val="F88A8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63761"/>
    <w:multiLevelType w:val="hybridMultilevel"/>
    <w:tmpl w:val="9490F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768FD"/>
    <w:multiLevelType w:val="multilevel"/>
    <w:tmpl w:val="146768F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47625C6"/>
    <w:multiLevelType w:val="multilevel"/>
    <w:tmpl w:val="147625C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15952B1C"/>
    <w:multiLevelType w:val="multilevel"/>
    <w:tmpl w:val="15952B1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16AE487D"/>
    <w:multiLevelType w:val="hybridMultilevel"/>
    <w:tmpl w:val="40F4269A"/>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F274F7"/>
    <w:multiLevelType w:val="hybridMultilevel"/>
    <w:tmpl w:val="25EAC3C8"/>
    <w:lvl w:ilvl="0" w:tplc="1806583F">
      <w:start w:val="5"/>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06583F"/>
    <w:multiLevelType w:val="singleLevel"/>
    <w:tmpl w:val="1806583F"/>
    <w:lvl w:ilvl="0">
      <w:start w:val="5"/>
      <w:numFmt w:val="bullet"/>
      <w:lvlText w:val="-"/>
      <w:lvlJc w:val="left"/>
      <w:pPr>
        <w:tabs>
          <w:tab w:val="left" w:pos="1080"/>
        </w:tabs>
        <w:ind w:left="1080" w:hanging="360"/>
      </w:pPr>
      <w:rPr>
        <w:rFonts w:ascii="Times New Roman" w:hAnsi="Times New Roman" w:hint="default"/>
      </w:rPr>
    </w:lvl>
  </w:abstractNum>
  <w:abstractNum w:abstractNumId="38" w15:restartNumberingAfterBreak="0">
    <w:nsid w:val="18D42242"/>
    <w:multiLevelType w:val="multilevel"/>
    <w:tmpl w:val="18D4224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1916237A"/>
    <w:multiLevelType w:val="multilevel"/>
    <w:tmpl w:val="1916237A"/>
    <w:lvl w:ilvl="0">
      <w:start w:val="1"/>
      <w:numFmt w:val="decimal"/>
      <w:lvlText w:val="%1."/>
      <w:lvlJc w:val="left"/>
      <w:pPr>
        <w:tabs>
          <w:tab w:val="left" w:pos="720"/>
        </w:tabs>
        <w:ind w:left="720" w:hanging="360"/>
      </w:pPr>
    </w:lvl>
    <w:lvl w:ilvl="1">
      <w:start w:val="1"/>
      <w:numFmt w:val="upperLetter"/>
      <w:pStyle w:val="Titlu7"/>
      <w:lvlText w:val="%2."/>
      <w:lvlJc w:val="left"/>
      <w:pPr>
        <w:tabs>
          <w:tab w:val="left" w:pos="1440"/>
        </w:tabs>
        <w:ind w:left="1440" w:hanging="360"/>
      </w:pPr>
      <w:rPr>
        <w:rFonts w:hint="default"/>
      </w:rPr>
    </w:lvl>
    <w:lvl w:ilvl="2">
      <w:start w:val="1"/>
      <w:numFmt w:val="lowerLetter"/>
      <w:lvlText w:val="%3)"/>
      <w:lvlJc w:val="left"/>
      <w:pPr>
        <w:tabs>
          <w:tab w:val="left" w:pos="2610"/>
        </w:tabs>
        <w:ind w:left="2610" w:hanging="63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19190D55"/>
    <w:multiLevelType w:val="multilevel"/>
    <w:tmpl w:val="19190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3B0F26"/>
    <w:multiLevelType w:val="multilevel"/>
    <w:tmpl w:val="193B0F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097825"/>
    <w:multiLevelType w:val="multilevel"/>
    <w:tmpl w:val="1A097825"/>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1A1C5D05"/>
    <w:multiLevelType w:val="hybridMultilevel"/>
    <w:tmpl w:val="9D16020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1A1D0398"/>
    <w:multiLevelType w:val="multilevel"/>
    <w:tmpl w:val="1A1D03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1D0F63"/>
    <w:multiLevelType w:val="multilevel"/>
    <w:tmpl w:val="1A1D0F6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A9B67DD"/>
    <w:multiLevelType w:val="multilevel"/>
    <w:tmpl w:val="1A9B67DD"/>
    <w:lvl w:ilvl="0">
      <w:start w:val="1"/>
      <w:numFmt w:val="lowerLetter"/>
      <w:lvlText w:val="%1)"/>
      <w:lvlJc w:val="left"/>
      <w:pPr>
        <w:tabs>
          <w:tab w:val="left"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8151AE"/>
    <w:multiLevelType w:val="multilevel"/>
    <w:tmpl w:val="1B8151A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C687401"/>
    <w:multiLevelType w:val="multilevel"/>
    <w:tmpl w:val="1C6874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C9E7D72"/>
    <w:multiLevelType w:val="multilevel"/>
    <w:tmpl w:val="C28E64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DB3E19"/>
    <w:multiLevelType w:val="multilevel"/>
    <w:tmpl w:val="1CDB3E1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CFB1311"/>
    <w:multiLevelType w:val="multilevel"/>
    <w:tmpl w:val="1CFB131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3E7DB5"/>
    <w:multiLevelType w:val="hybridMultilevel"/>
    <w:tmpl w:val="C8F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864920"/>
    <w:multiLevelType w:val="hybridMultilevel"/>
    <w:tmpl w:val="20AC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B52EC3"/>
    <w:multiLevelType w:val="multilevel"/>
    <w:tmpl w:val="1EB52EC3"/>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340"/>
        </w:tabs>
        <w:ind w:left="2340" w:hanging="360"/>
      </w:pPr>
      <w:rPr>
        <w:rFonts w:ascii="Tahoma" w:eastAsia="Times New Roman" w:hAnsi="Tahoma" w:cs="Tahoma" w:hint="default"/>
      </w:rPr>
    </w:lvl>
    <w:lvl w:ilvl="3">
      <w:start w:val="1"/>
      <w:numFmt w:val="lowerRoman"/>
      <w:lvlText w:val="(%4)"/>
      <w:lvlJc w:val="left"/>
      <w:pPr>
        <w:ind w:left="324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0731F5B"/>
    <w:multiLevelType w:val="hybridMultilevel"/>
    <w:tmpl w:val="31201A00"/>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21C963B4"/>
    <w:multiLevelType w:val="multilevel"/>
    <w:tmpl w:val="21C963B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23373E84"/>
    <w:multiLevelType w:val="multilevel"/>
    <w:tmpl w:val="23373E8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252C4E86"/>
    <w:multiLevelType w:val="multilevel"/>
    <w:tmpl w:val="252C4E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254E592B"/>
    <w:multiLevelType w:val="multilevel"/>
    <w:tmpl w:val="254E592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56C4D82"/>
    <w:multiLevelType w:val="hybridMultilevel"/>
    <w:tmpl w:val="1B5AC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60AD9"/>
    <w:multiLevelType w:val="multilevel"/>
    <w:tmpl w:val="D662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DA1C48"/>
    <w:multiLevelType w:val="multilevel"/>
    <w:tmpl w:val="27DA1C48"/>
    <w:lvl w:ilvl="0">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27E6525A"/>
    <w:multiLevelType w:val="multilevel"/>
    <w:tmpl w:val="27E652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27F17FC9"/>
    <w:multiLevelType w:val="multilevel"/>
    <w:tmpl w:val="27F17FC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28477631"/>
    <w:multiLevelType w:val="hybridMultilevel"/>
    <w:tmpl w:val="2340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05F7B"/>
    <w:multiLevelType w:val="multilevel"/>
    <w:tmpl w:val="28E05F7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2A0D6070"/>
    <w:multiLevelType w:val="hybridMultilevel"/>
    <w:tmpl w:val="44A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C34459"/>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2BAD4138"/>
    <w:multiLevelType w:val="multilevel"/>
    <w:tmpl w:val="2BAD41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2C560E68"/>
    <w:multiLevelType w:val="multilevel"/>
    <w:tmpl w:val="2C560E68"/>
    <w:lvl w:ilvl="0">
      <w:start w:val="1"/>
      <w:numFmt w:val="lowerLetter"/>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1" w15:restartNumberingAfterBreak="0">
    <w:nsid w:val="2C852089"/>
    <w:multiLevelType w:val="hybridMultilevel"/>
    <w:tmpl w:val="D8B4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136E87"/>
    <w:multiLevelType w:val="multilevel"/>
    <w:tmpl w:val="2D136E87"/>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2D891D1A"/>
    <w:multiLevelType w:val="hybridMultilevel"/>
    <w:tmpl w:val="27449E26"/>
    <w:lvl w:ilvl="0" w:tplc="A3822AA8">
      <w:start w:val="1"/>
      <w:numFmt w:val="decimal"/>
      <w:lvlText w:val="%1."/>
      <w:lvlJc w:val="left"/>
      <w:pPr>
        <w:ind w:left="721" w:hanging="360"/>
      </w:pPr>
      <w:rPr>
        <w:i w:val="0"/>
        <w:iC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4" w15:restartNumberingAfterBreak="0">
    <w:nsid w:val="2F7C6E90"/>
    <w:multiLevelType w:val="multilevel"/>
    <w:tmpl w:val="2F7C6E9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5" w15:restartNumberingAfterBreak="0">
    <w:nsid w:val="30A31F11"/>
    <w:multiLevelType w:val="multilevel"/>
    <w:tmpl w:val="30A31F1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31EB444C"/>
    <w:multiLevelType w:val="multilevel"/>
    <w:tmpl w:val="31EB44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321C1361"/>
    <w:multiLevelType w:val="hybridMultilevel"/>
    <w:tmpl w:val="3FF87978"/>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8" w15:restartNumberingAfterBreak="0">
    <w:nsid w:val="321D36B8"/>
    <w:multiLevelType w:val="multilevel"/>
    <w:tmpl w:val="321D36B8"/>
    <w:lvl w:ilvl="0">
      <w:start w:val="5"/>
      <w:numFmt w:val="bullet"/>
      <w:lvlText w:val="-"/>
      <w:lvlJc w:val="left"/>
      <w:pPr>
        <w:tabs>
          <w:tab w:val="left" w:pos="1647"/>
        </w:tabs>
        <w:ind w:left="1647"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324132AE"/>
    <w:multiLevelType w:val="multilevel"/>
    <w:tmpl w:val="324132A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0" w15:restartNumberingAfterBreak="0">
    <w:nsid w:val="32872A9E"/>
    <w:multiLevelType w:val="hybridMultilevel"/>
    <w:tmpl w:val="55DE92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2C57B39"/>
    <w:multiLevelType w:val="multilevel"/>
    <w:tmpl w:val="32C57B3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33934B48"/>
    <w:multiLevelType w:val="multilevel"/>
    <w:tmpl w:val="33934B4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3F63008"/>
    <w:multiLevelType w:val="multilevel"/>
    <w:tmpl w:val="33F63008"/>
    <w:lvl w:ilvl="0">
      <w:start w:val="1"/>
      <w:numFmt w:val="decimal"/>
      <w:lvlText w:val="%1)"/>
      <w:lvlJc w:val="left"/>
      <w:pPr>
        <w:ind w:left="5400"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4" w15:restartNumberingAfterBreak="0">
    <w:nsid w:val="34BF46C3"/>
    <w:multiLevelType w:val="multilevel"/>
    <w:tmpl w:val="34BF46C3"/>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065DDD"/>
    <w:multiLevelType w:val="singleLevel"/>
    <w:tmpl w:val="35065DDD"/>
    <w:lvl w:ilvl="0">
      <w:start w:val="1"/>
      <w:numFmt w:val="bullet"/>
      <w:lvlText w:val=""/>
      <w:lvlJc w:val="left"/>
      <w:pPr>
        <w:ind w:left="720" w:hanging="360"/>
      </w:pPr>
      <w:rPr>
        <w:rFonts w:ascii="Symbol" w:hAnsi="Symbol" w:hint="default"/>
      </w:rPr>
    </w:lvl>
  </w:abstractNum>
  <w:abstractNum w:abstractNumId="86" w15:restartNumberingAfterBreak="0">
    <w:nsid w:val="354857CB"/>
    <w:multiLevelType w:val="multilevel"/>
    <w:tmpl w:val="354857CB"/>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4B3615"/>
    <w:multiLevelType w:val="hybridMultilevel"/>
    <w:tmpl w:val="BC1E7D18"/>
    <w:lvl w:ilvl="0" w:tplc="1806583F">
      <w:start w:val="5"/>
      <w:numFmt w:val="bullet"/>
      <w:lvlText w:val="-"/>
      <w:lvlJc w:val="left"/>
      <w:pPr>
        <w:ind w:left="284" w:hanging="360"/>
      </w:pPr>
      <w:rPr>
        <w:rFonts w:ascii="Times New Roman" w:hAnsi="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88" w15:restartNumberingAfterBreak="0">
    <w:nsid w:val="35537190"/>
    <w:multiLevelType w:val="multilevel"/>
    <w:tmpl w:val="35537190"/>
    <w:lvl w:ilvl="0">
      <w:start w:val="1"/>
      <w:numFmt w:val="lowerLetter"/>
      <w:lvlText w:val="%1)"/>
      <w:lvlJc w:val="left"/>
      <w:pPr>
        <w:ind w:left="928"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36994722"/>
    <w:multiLevelType w:val="multilevel"/>
    <w:tmpl w:val="369947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36A512B6"/>
    <w:multiLevelType w:val="hybridMultilevel"/>
    <w:tmpl w:val="1A7C6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BC0EE3"/>
    <w:multiLevelType w:val="multilevel"/>
    <w:tmpl w:val="36BC0EE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38402A9C"/>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3" w15:restartNumberingAfterBreak="0">
    <w:nsid w:val="38554B63"/>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39B64282"/>
    <w:multiLevelType w:val="multilevel"/>
    <w:tmpl w:val="39B64282"/>
    <w:lvl w:ilvl="0">
      <w:start w:val="1"/>
      <w:numFmt w:val="decimal"/>
      <w:lvlText w:val="%1."/>
      <w:lvlJc w:val="left"/>
      <w:pPr>
        <w:ind w:left="405" w:hanging="360"/>
      </w:pPr>
      <w:rPr>
        <w:rFonts w:hint="default"/>
        <w:b/>
      </w:rPr>
    </w:lvl>
    <w:lvl w:ilvl="1">
      <w:numFmt w:val="bullet"/>
      <w:lvlText w:val=""/>
      <w:lvlJc w:val="left"/>
      <w:pPr>
        <w:ind w:left="1125" w:hanging="360"/>
      </w:pPr>
      <w:rPr>
        <w:rFonts w:ascii="Symbol" w:eastAsiaTheme="minorHAnsi" w:hAnsi="Symbol" w:cstheme="minorBidi" w:hint="default"/>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15:restartNumberingAfterBreak="0">
    <w:nsid w:val="39CE508D"/>
    <w:multiLevelType w:val="hybridMultilevel"/>
    <w:tmpl w:val="CCE281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15:restartNumberingAfterBreak="0">
    <w:nsid w:val="39F82390"/>
    <w:multiLevelType w:val="multilevel"/>
    <w:tmpl w:val="08D2C8D6"/>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ahoma" w:eastAsia="Tahoma" w:hAnsi="Tahoma" w:cs="Tahoma"/>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B707465"/>
    <w:multiLevelType w:val="multilevel"/>
    <w:tmpl w:val="3B7074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BBF483E"/>
    <w:multiLevelType w:val="hybridMultilevel"/>
    <w:tmpl w:val="5562EB6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3BE73B09"/>
    <w:multiLevelType w:val="hybridMultilevel"/>
    <w:tmpl w:val="0908B0C8"/>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4736DA"/>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1" w15:restartNumberingAfterBreak="0">
    <w:nsid w:val="3DFC3644"/>
    <w:multiLevelType w:val="multilevel"/>
    <w:tmpl w:val="3DFC3644"/>
    <w:lvl w:ilvl="0">
      <w:start w:val="1"/>
      <w:numFmt w:val="lowerLetter"/>
      <w:lvlText w:val="%1)"/>
      <w:lvlJc w:val="left"/>
      <w:pPr>
        <w:ind w:left="927" w:hanging="360"/>
      </w:pPr>
      <w:rPr>
        <w:rFonts w:ascii="Times New Roman" w:eastAsia="Calibri"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2" w15:restartNumberingAfterBreak="0">
    <w:nsid w:val="3EA7605A"/>
    <w:multiLevelType w:val="multilevel"/>
    <w:tmpl w:val="21889FEE"/>
    <w:lvl w:ilvl="0">
      <w:start w:val="1"/>
      <w:numFmt w:val="decimal"/>
      <w:lvlText w:val="%1)"/>
      <w:lvlJc w:val="left"/>
      <w:pPr>
        <w:ind w:left="1070" w:hanging="360"/>
      </w:pPr>
      <w:rPr>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FC34A76"/>
    <w:multiLevelType w:val="multilevel"/>
    <w:tmpl w:val="3FC34A7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4" w15:restartNumberingAfterBreak="0">
    <w:nsid w:val="40292A9F"/>
    <w:multiLevelType w:val="multilevel"/>
    <w:tmpl w:val="40292A9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5" w15:restartNumberingAfterBreak="0">
    <w:nsid w:val="40524E80"/>
    <w:multiLevelType w:val="hybridMultilevel"/>
    <w:tmpl w:val="AC769AB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15:restartNumberingAfterBreak="0">
    <w:nsid w:val="406A5138"/>
    <w:multiLevelType w:val="multilevel"/>
    <w:tmpl w:val="406A513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1232E00"/>
    <w:multiLevelType w:val="hybridMultilevel"/>
    <w:tmpl w:val="F0CC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16A4119"/>
    <w:multiLevelType w:val="multilevel"/>
    <w:tmpl w:val="416A411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419F2856"/>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0" w15:restartNumberingAfterBreak="0">
    <w:nsid w:val="42A32859"/>
    <w:multiLevelType w:val="hybridMultilevel"/>
    <w:tmpl w:val="1B5C05DC"/>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1" w15:restartNumberingAfterBreak="0">
    <w:nsid w:val="42F44AD0"/>
    <w:multiLevelType w:val="hybridMultilevel"/>
    <w:tmpl w:val="BA32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F85769"/>
    <w:multiLevelType w:val="hybridMultilevel"/>
    <w:tmpl w:val="F99C7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0E2C66"/>
    <w:multiLevelType w:val="multilevel"/>
    <w:tmpl w:val="430E2C6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15:restartNumberingAfterBreak="0">
    <w:nsid w:val="443036BE"/>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5" w15:restartNumberingAfterBreak="0">
    <w:nsid w:val="443E41F1"/>
    <w:multiLevelType w:val="multilevel"/>
    <w:tmpl w:val="443E41F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6" w15:restartNumberingAfterBreak="0">
    <w:nsid w:val="44CD39E2"/>
    <w:multiLevelType w:val="multilevel"/>
    <w:tmpl w:val="44CD39E2"/>
    <w:lvl w:ilvl="0">
      <w:start w:val="1"/>
      <w:numFmt w:val="lowerLetter"/>
      <w:lvlText w:val="%1)"/>
      <w:lvlJc w:val="left"/>
      <w:pPr>
        <w:tabs>
          <w:tab w:val="left" w:pos="927"/>
        </w:tabs>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89485E"/>
    <w:multiLevelType w:val="multilevel"/>
    <w:tmpl w:val="4689485E"/>
    <w:lvl w:ilvl="0">
      <w:start w:val="1"/>
      <w:numFmt w:val="lowerLetter"/>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6F0385C"/>
    <w:multiLevelType w:val="multilevel"/>
    <w:tmpl w:val="46F0385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9" w15:restartNumberingAfterBreak="0">
    <w:nsid w:val="47514444"/>
    <w:multiLevelType w:val="multilevel"/>
    <w:tmpl w:val="4751444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15:restartNumberingAfterBreak="0">
    <w:nsid w:val="47721B12"/>
    <w:multiLevelType w:val="multilevel"/>
    <w:tmpl w:val="47721B1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1" w15:restartNumberingAfterBreak="0">
    <w:nsid w:val="47D32A6B"/>
    <w:multiLevelType w:val="hybridMultilevel"/>
    <w:tmpl w:val="F94CA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87349E"/>
    <w:multiLevelType w:val="multilevel"/>
    <w:tmpl w:val="4887349E"/>
    <w:lvl w:ilvl="0">
      <w:start w:val="1"/>
      <w:numFmt w:val="lowerLetter"/>
      <w:lvlText w:val="%1)"/>
      <w:lvlJc w:val="left"/>
      <w:pPr>
        <w:ind w:left="97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23" w15:restartNumberingAfterBreak="0">
    <w:nsid w:val="48940A76"/>
    <w:multiLevelType w:val="multilevel"/>
    <w:tmpl w:val="48940A7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4" w15:restartNumberingAfterBreak="0">
    <w:nsid w:val="489B245D"/>
    <w:multiLevelType w:val="hybridMultilevel"/>
    <w:tmpl w:val="76703E6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9E22322"/>
    <w:multiLevelType w:val="multilevel"/>
    <w:tmpl w:val="49E2232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4AE4535D"/>
    <w:multiLevelType w:val="hybridMultilevel"/>
    <w:tmpl w:val="AFF032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4B3F7B2E"/>
    <w:multiLevelType w:val="multilevel"/>
    <w:tmpl w:val="C0D40E7C"/>
    <w:lvl w:ilvl="0">
      <w:start w:val="1"/>
      <w:numFmt w:val="decimal"/>
      <w:lvlText w:val="%1)"/>
      <w:lvlJc w:val="left"/>
      <w:pPr>
        <w:ind w:left="928" w:hanging="360"/>
      </w:pPr>
      <w:rPr>
        <w:rFonts w:ascii="Times New Roman" w:eastAsia="Times New Roman" w:hAnsi="Times New Roman" w:cs="Times New Roman"/>
        <w:sz w:val="14"/>
        <w:szCs w:val="1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15:restartNumberingAfterBreak="0">
    <w:nsid w:val="4BF11DF8"/>
    <w:multiLevelType w:val="hybridMultilevel"/>
    <w:tmpl w:val="D03AB7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15:restartNumberingAfterBreak="0">
    <w:nsid w:val="4C952685"/>
    <w:multiLevelType w:val="multilevel"/>
    <w:tmpl w:val="4C952685"/>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0" w15:restartNumberingAfterBreak="0">
    <w:nsid w:val="4D3D7016"/>
    <w:multiLevelType w:val="multilevel"/>
    <w:tmpl w:val="4D3D70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1" w15:restartNumberingAfterBreak="0">
    <w:nsid w:val="4E334A2F"/>
    <w:multiLevelType w:val="multilevel"/>
    <w:tmpl w:val="4E334A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4318AB"/>
    <w:multiLevelType w:val="multilevel"/>
    <w:tmpl w:val="E0D01E60"/>
    <w:lvl w:ilvl="0">
      <w:start w:val="1"/>
      <w:numFmt w:val="lowerLetter"/>
      <w:lvlText w:val="%1)"/>
      <w:lvlJc w:val="left"/>
      <w:pPr>
        <w:ind w:left="927"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0D24D63"/>
    <w:multiLevelType w:val="hybridMultilevel"/>
    <w:tmpl w:val="15EE9608"/>
    <w:lvl w:ilvl="0" w:tplc="1806583F">
      <w:start w:val="5"/>
      <w:numFmt w:val="bullet"/>
      <w:lvlText w:val="-"/>
      <w:lvlJc w:val="left"/>
      <w:pPr>
        <w:ind w:left="1008" w:hanging="360"/>
      </w:pPr>
      <w:rPr>
        <w:rFonts w:ascii="Times New Roman" w:hAnsi="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50DC52CE"/>
    <w:multiLevelType w:val="multilevel"/>
    <w:tmpl w:val="50DC52C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52182B59"/>
    <w:multiLevelType w:val="multilevel"/>
    <w:tmpl w:val="52182B59"/>
    <w:lvl w:ilvl="0">
      <w:start w:val="1"/>
      <w:numFmt w:val="upperRoman"/>
      <w:lvlText w:val="%1."/>
      <w:lvlJc w:val="left"/>
      <w:pPr>
        <w:tabs>
          <w:tab w:val="left" w:pos="1287"/>
        </w:tabs>
        <w:ind w:left="1287" w:hanging="720"/>
      </w:pPr>
      <w:rPr>
        <w:rFonts w:hint="default"/>
        <w:b/>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136" w15:restartNumberingAfterBreak="0">
    <w:nsid w:val="5219473F"/>
    <w:multiLevelType w:val="multilevel"/>
    <w:tmpl w:val="5219473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52426E62"/>
    <w:multiLevelType w:val="multilevel"/>
    <w:tmpl w:val="52426E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8" w15:restartNumberingAfterBreak="0">
    <w:nsid w:val="532C16FF"/>
    <w:multiLevelType w:val="hybridMultilevel"/>
    <w:tmpl w:val="D8CED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8F6E2C"/>
    <w:multiLevelType w:val="multilevel"/>
    <w:tmpl w:val="538F6E2C"/>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53B5171C"/>
    <w:multiLevelType w:val="hybridMultilevel"/>
    <w:tmpl w:val="7346B49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53E42938"/>
    <w:multiLevelType w:val="multilevel"/>
    <w:tmpl w:val="F4E8F01C"/>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2" w15:restartNumberingAfterBreak="0">
    <w:nsid w:val="54E11192"/>
    <w:multiLevelType w:val="hybridMultilevel"/>
    <w:tmpl w:val="C664677E"/>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3" w15:restartNumberingAfterBreak="0">
    <w:nsid w:val="5670442F"/>
    <w:multiLevelType w:val="hybridMultilevel"/>
    <w:tmpl w:val="2B7CA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1037F9"/>
    <w:multiLevelType w:val="hybridMultilevel"/>
    <w:tmpl w:val="1778B6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57CB542D"/>
    <w:multiLevelType w:val="hybridMultilevel"/>
    <w:tmpl w:val="18DE42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58CE1701"/>
    <w:multiLevelType w:val="multilevel"/>
    <w:tmpl w:val="58CE17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7" w15:restartNumberingAfterBreak="0">
    <w:nsid w:val="593468D0"/>
    <w:multiLevelType w:val="hybridMultilevel"/>
    <w:tmpl w:val="6952F484"/>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402366"/>
    <w:multiLevelType w:val="multilevel"/>
    <w:tmpl w:val="59402366"/>
    <w:lvl w:ilvl="0">
      <w:start w:val="1"/>
      <w:numFmt w:val="lowerLetter"/>
      <w:lvlText w:val="%1)"/>
      <w:lvlJc w:val="left"/>
      <w:pPr>
        <w:ind w:left="1353" w:hanging="360"/>
      </w:pPr>
      <w:rPr>
        <w:rFonts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9" w15:restartNumberingAfterBreak="0">
    <w:nsid w:val="5A1E0067"/>
    <w:multiLevelType w:val="hybridMultilevel"/>
    <w:tmpl w:val="497448F2"/>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A5B24C5"/>
    <w:multiLevelType w:val="multilevel"/>
    <w:tmpl w:val="5A5B24C5"/>
    <w:lvl w:ilvl="0">
      <w:start w:val="1"/>
      <w:numFmt w:val="lowerLetter"/>
      <w:lvlText w:val="%1)"/>
      <w:lvlJc w:val="left"/>
      <w:pPr>
        <w:tabs>
          <w:tab w:val="left" w:pos="750"/>
        </w:tabs>
        <w:ind w:left="750" w:hanging="39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1" w15:restartNumberingAfterBreak="0">
    <w:nsid w:val="5AAF42F1"/>
    <w:multiLevelType w:val="multilevel"/>
    <w:tmpl w:val="5AAF42F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0567C0E"/>
    <w:multiLevelType w:val="multilevel"/>
    <w:tmpl w:val="60567C0E"/>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3" w15:restartNumberingAfterBreak="0">
    <w:nsid w:val="605B4A8A"/>
    <w:multiLevelType w:val="multilevel"/>
    <w:tmpl w:val="605B4A8A"/>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3F325DF"/>
    <w:multiLevelType w:val="multilevel"/>
    <w:tmpl w:val="63F325D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5" w15:restartNumberingAfterBreak="0">
    <w:nsid w:val="64903829"/>
    <w:multiLevelType w:val="multilevel"/>
    <w:tmpl w:val="6490382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65D14BE4"/>
    <w:multiLevelType w:val="hybridMultilevel"/>
    <w:tmpl w:val="43AC93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7" w15:restartNumberingAfterBreak="0">
    <w:nsid w:val="65D6095E"/>
    <w:multiLevelType w:val="multilevel"/>
    <w:tmpl w:val="65D6095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8" w15:restartNumberingAfterBreak="0">
    <w:nsid w:val="66A75AB0"/>
    <w:multiLevelType w:val="multilevel"/>
    <w:tmpl w:val="66A75AB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9" w15:restartNumberingAfterBreak="0">
    <w:nsid w:val="678D5904"/>
    <w:multiLevelType w:val="multilevel"/>
    <w:tmpl w:val="678D59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0" w15:restartNumberingAfterBreak="0">
    <w:nsid w:val="68903B5D"/>
    <w:multiLevelType w:val="multilevel"/>
    <w:tmpl w:val="68903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EF4669"/>
    <w:multiLevelType w:val="multilevel"/>
    <w:tmpl w:val="69EF466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6AE76966"/>
    <w:multiLevelType w:val="hybridMultilevel"/>
    <w:tmpl w:val="5DD0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1A014E"/>
    <w:multiLevelType w:val="multilevel"/>
    <w:tmpl w:val="6B1A014E"/>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4" w15:restartNumberingAfterBreak="0">
    <w:nsid w:val="6D0D58D3"/>
    <w:multiLevelType w:val="hybridMultilevel"/>
    <w:tmpl w:val="BEA67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1F0AC8"/>
    <w:multiLevelType w:val="multilevel"/>
    <w:tmpl w:val="6D1F0AC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6" w15:restartNumberingAfterBreak="0">
    <w:nsid w:val="6D9701F5"/>
    <w:multiLevelType w:val="multilevel"/>
    <w:tmpl w:val="6D9701F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7" w15:restartNumberingAfterBreak="0">
    <w:nsid w:val="6DF06EDB"/>
    <w:multiLevelType w:val="multilevel"/>
    <w:tmpl w:val="6DF06ED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E41050D"/>
    <w:multiLevelType w:val="multilevel"/>
    <w:tmpl w:val="6E41050D"/>
    <w:lvl w:ilvl="0">
      <w:start w:val="2"/>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9" w15:restartNumberingAfterBreak="0">
    <w:nsid w:val="704E278B"/>
    <w:multiLevelType w:val="multilevel"/>
    <w:tmpl w:val="704E278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707220ED"/>
    <w:multiLevelType w:val="multilevel"/>
    <w:tmpl w:val="707220E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708037D9"/>
    <w:multiLevelType w:val="multilevel"/>
    <w:tmpl w:val="708037D9"/>
    <w:lvl w:ilvl="0">
      <w:start w:val="1"/>
      <w:numFmt w:val="lowerLetter"/>
      <w:lvlText w:val="%1)"/>
      <w:lvlJc w:val="left"/>
      <w:pPr>
        <w:ind w:left="927" w:hanging="360"/>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0827F7E"/>
    <w:multiLevelType w:val="multilevel"/>
    <w:tmpl w:val="70827F7E"/>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1243C0E"/>
    <w:multiLevelType w:val="hybridMultilevel"/>
    <w:tmpl w:val="32E2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A512C9"/>
    <w:multiLevelType w:val="hybridMultilevel"/>
    <w:tmpl w:val="5F3AAA50"/>
    <w:lvl w:ilvl="0" w:tplc="1806583F">
      <w:start w:val="5"/>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5" w15:restartNumberingAfterBreak="0">
    <w:nsid w:val="71E8150C"/>
    <w:multiLevelType w:val="hybridMultilevel"/>
    <w:tmpl w:val="5BDA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476804"/>
    <w:multiLevelType w:val="multilevel"/>
    <w:tmpl w:val="724768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7" w15:restartNumberingAfterBreak="0">
    <w:nsid w:val="740E063C"/>
    <w:multiLevelType w:val="multilevel"/>
    <w:tmpl w:val="740E063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7415210F"/>
    <w:multiLevelType w:val="hybridMultilevel"/>
    <w:tmpl w:val="04105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441354A"/>
    <w:multiLevelType w:val="hybridMultilevel"/>
    <w:tmpl w:val="32429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0A62FF"/>
    <w:multiLevelType w:val="hybridMultilevel"/>
    <w:tmpl w:val="298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7B3022"/>
    <w:multiLevelType w:val="multilevel"/>
    <w:tmpl w:val="767B3022"/>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2" w15:restartNumberingAfterBreak="0">
    <w:nsid w:val="769172DD"/>
    <w:multiLevelType w:val="multilevel"/>
    <w:tmpl w:val="769172D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3" w15:restartNumberingAfterBreak="0">
    <w:nsid w:val="7693247C"/>
    <w:multiLevelType w:val="multilevel"/>
    <w:tmpl w:val="7693247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770F5DEA"/>
    <w:multiLevelType w:val="multilevel"/>
    <w:tmpl w:val="770F5D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81478C7"/>
    <w:multiLevelType w:val="multilevel"/>
    <w:tmpl w:val="781478C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785D5416"/>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7" w15:restartNumberingAfterBreak="0">
    <w:nsid w:val="7B054025"/>
    <w:multiLevelType w:val="multilevel"/>
    <w:tmpl w:val="FD30A2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B843A0C"/>
    <w:multiLevelType w:val="multilevel"/>
    <w:tmpl w:val="7B843A0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9" w15:restartNumberingAfterBreak="0">
    <w:nsid w:val="7BC76559"/>
    <w:multiLevelType w:val="hybridMultilevel"/>
    <w:tmpl w:val="B5A4F9B6"/>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D626DA7"/>
    <w:multiLevelType w:val="hybridMultilevel"/>
    <w:tmpl w:val="F60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FB5BD4"/>
    <w:multiLevelType w:val="multilevel"/>
    <w:tmpl w:val="7DFB5BD4"/>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2" w15:restartNumberingAfterBreak="0">
    <w:nsid w:val="7E5B412C"/>
    <w:multiLevelType w:val="multilevel"/>
    <w:tmpl w:val="7E5B412C"/>
    <w:lvl w:ilvl="0">
      <w:start w:val="1"/>
      <w:numFmt w:val="bullet"/>
      <w:lvlText w:val=""/>
      <w:lvlJc w:val="left"/>
      <w:pPr>
        <w:tabs>
          <w:tab w:val="left" w:pos="1425"/>
        </w:tabs>
        <w:ind w:left="1425" w:hanging="360"/>
      </w:pPr>
      <w:rPr>
        <w:rFonts w:ascii="Wingdings" w:hAnsi="Wingdings" w:hint="default"/>
      </w:rPr>
    </w:lvl>
    <w:lvl w:ilvl="1">
      <w:start w:val="1"/>
      <w:numFmt w:val="bullet"/>
      <w:lvlText w:val="o"/>
      <w:lvlJc w:val="left"/>
      <w:pPr>
        <w:tabs>
          <w:tab w:val="left" w:pos="2145"/>
        </w:tabs>
        <w:ind w:left="2145" w:hanging="360"/>
      </w:pPr>
      <w:rPr>
        <w:rFonts w:ascii="Courier New" w:hAnsi="Courier New" w:hint="default"/>
      </w:rPr>
    </w:lvl>
    <w:lvl w:ilvl="2">
      <w:start w:val="1"/>
      <w:numFmt w:val="bullet"/>
      <w:lvlText w:val=""/>
      <w:lvlJc w:val="left"/>
      <w:pPr>
        <w:tabs>
          <w:tab w:val="left" w:pos="2865"/>
        </w:tabs>
        <w:ind w:left="2865" w:hanging="360"/>
      </w:pPr>
      <w:rPr>
        <w:rFonts w:ascii="Wingdings" w:hAnsi="Wingdings" w:hint="default"/>
      </w:rPr>
    </w:lvl>
    <w:lvl w:ilvl="3">
      <w:start w:val="1"/>
      <w:numFmt w:val="bullet"/>
      <w:lvlText w:val=""/>
      <w:lvlJc w:val="left"/>
      <w:pPr>
        <w:tabs>
          <w:tab w:val="left" w:pos="3585"/>
        </w:tabs>
        <w:ind w:left="3585" w:hanging="360"/>
      </w:pPr>
      <w:rPr>
        <w:rFonts w:ascii="Symbol" w:hAnsi="Symbol" w:hint="default"/>
      </w:rPr>
    </w:lvl>
    <w:lvl w:ilvl="4">
      <w:start w:val="1"/>
      <w:numFmt w:val="bullet"/>
      <w:lvlText w:val="o"/>
      <w:lvlJc w:val="left"/>
      <w:pPr>
        <w:tabs>
          <w:tab w:val="left" w:pos="4305"/>
        </w:tabs>
        <w:ind w:left="4305" w:hanging="360"/>
      </w:pPr>
      <w:rPr>
        <w:rFonts w:ascii="Courier New" w:hAnsi="Courier New" w:hint="default"/>
      </w:rPr>
    </w:lvl>
    <w:lvl w:ilvl="5">
      <w:start w:val="1"/>
      <w:numFmt w:val="bullet"/>
      <w:lvlText w:val=""/>
      <w:lvlJc w:val="left"/>
      <w:pPr>
        <w:tabs>
          <w:tab w:val="left" w:pos="5025"/>
        </w:tabs>
        <w:ind w:left="5025" w:hanging="360"/>
      </w:pPr>
      <w:rPr>
        <w:rFonts w:ascii="Wingdings" w:hAnsi="Wingdings" w:hint="default"/>
      </w:rPr>
    </w:lvl>
    <w:lvl w:ilvl="6">
      <w:start w:val="1"/>
      <w:numFmt w:val="bullet"/>
      <w:lvlText w:val=""/>
      <w:lvlJc w:val="left"/>
      <w:pPr>
        <w:tabs>
          <w:tab w:val="left" w:pos="5745"/>
        </w:tabs>
        <w:ind w:left="5745" w:hanging="360"/>
      </w:pPr>
      <w:rPr>
        <w:rFonts w:ascii="Symbol" w:hAnsi="Symbol" w:hint="default"/>
      </w:rPr>
    </w:lvl>
    <w:lvl w:ilvl="7">
      <w:start w:val="1"/>
      <w:numFmt w:val="bullet"/>
      <w:lvlText w:val="o"/>
      <w:lvlJc w:val="left"/>
      <w:pPr>
        <w:tabs>
          <w:tab w:val="left" w:pos="6465"/>
        </w:tabs>
        <w:ind w:left="6465" w:hanging="360"/>
      </w:pPr>
      <w:rPr>
        <w:rFonts w:ascii="Courier New" w:hAnsi="Courier New" w:hint="default"/>
      </w:rPr>
    </w:lvl>
    <w:lvl w:ilvl="8">
      <w:start w:val="1"/>
      <w:numFmt w:val="bullet"/>
      <w:lvlText w:val=""/>
      <w:lvlJc w:val="left"/>
      <w:pPr>
        <w:tabs>
          <w:tab w:val="left" w:pos="7185"/>
        </w:tabs>
        <w:ind w:left="7185" w:hanging="360"/>
      </w:pPr>
      <w:rPr>
        <w:rFonts w:ascii="Wingdings" w:hAnsi="Wingdings" w:hint="default"/>
      </w:rPr>
    </w:lvl>
  </w:abstractNum>
  <w:abstractNum w:abstractNumId="193" w15:restartNumberingAfterBreak="0">
    <w:nsid w:val="7F0C3FCC"/>
    <w:multiLevelType w:val="hybridMultilevel"/>
    <w:tmpl w:val="5E0A35A6"/>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FC3621"/>
    <w:multiLevelType w:val="multilevel"/>
    <w:tmpl w:val="7FFC362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338773507">
    <w:abstractNumId w:val="39"/>
  </w:num>
  <w:num w:numId="2" w16cid:durableId="219246813">
    <w:abstractNumId w:val="3"/>
  </w:num>
  <w:num w:numId="3" w16cid:durableId="355620443">
    <w:abstractNumId w:val="6"/>
  </w:num>
  <w:num w:numId="4" w16cid:durableId="507016243">
    <w:abstractNumId w:val="7"/>
  </w:num>
  <w:num w:numId="5" w16cid:durableId="70739489">
    <w:abstractNumId w:val="5"/>
  </w:num>
  <w:num w:numId="6" w16cid:durableId="1453130659">
    <w:abstractNumId w:val="8"/>
  </w:num>
  <w:num w:numId="7" w16cid:durableId="1997491988">
    <w:abstractNumId w:val="2"/>
  </w:num>
  <w:num w:numId="8" w16cid:durableId="518356927">
    <w:abstractNumId w:val="0"/>
  </w:num>
  <w:num w:numId="9" w16cid:durableId="1408653598">
    <w:abstractNumId w:val="1"/>
  </w:num>
  <w:num w:numId="10" w16cid:durableId="1486119762">
    <w:abstractNumId w:val="9"/>
  </w:num>
  <w:num w:numId="11" w16cid:durableId="652372060">
    <w:abstractNumId w:val="4"/>
  </w:num>
  <w:num w:numId="12" w16cid:durableId="1578830789">
    <w:abstractNumId w:val="117"/>
  </w:num>
  <w:num w:numId="13" w16cid:durableId="2005089409">
    <w:abstractNumId w:val="29"/>
  </w:num>
  <w:num w:numId="14" w16cid:durableId="1523661713">
    <w:abstractNumId w:val="56"/>
  </w:num>
  <w:num w:numId="15" w16cid:durableId="556822523">
    <w:abstractNumId w:val="185"/>
  </w:num>
  <w:num w:numId="16" w16cid:durableId="2095515020">
    <w:abstractNumId w:val="137"/>
  </w:num>
  <w:num w:numId="17" w16cid:durableId="1861158620">
    <w:abstractNumId w:val="21"/>
  </w:num>
  <w:num w:numId="18" w16cid:durableId="1820028508">
    <w:abstractNumId w:val="134"/>
  </w:num>
  <w:num w:numId="19" w16cid:durableId="920145091">
    <w:abstractNumId w:val="14"/>
  </w:num>
  <w:num w:numId="20" w16cid:durableId="1973754311">
    <w:abstractNumId w:val="176"/>
  </w:num>
  <w:num w:numId="21" w16cid:durableId="1672950997">
    <w:abstractNumId w:val="32"/>
  </w:num>
  <w:num w:numId="22" w16cid:durableId="1897625505">
    <w:abstractNumId w:val="100"/>
  </w:num>
  <w:num w:numId="23" w16cid:durableId="1909684104">
    <w:abstractNumId w:val="34"/>
  </w:num>
  <w:num w:numId="24" w16cid:durableId="1182665933">
    <w:abstractNumId w:val="158"/>
  </w:num>
  <w:num w:numId="25" w16cid:durableId="13043834">
    <w:abstractNumId w:val="104"/>
  </w:num>
  <w:num w:numId="26" w16cid:durableId="1682928467">
    <w:abstractNumId w:val="38"/>
  </w:num>
  <w:num w:numId="27" w16cid:durableId="1005785400">
    <w:abstractNumId w:val="130"/>
  </w:num>
  <w:num w:numId="28" w16cid:durableId="829248352">
    <w:abstractNumId w:val="182"/>
  </w:num>
  <w:num w:numId="29" w16cid:durableId="1441293003">
    <w:abstractNumId w:val="186"/>
  </w:num>
  <w:num w:numId="30" w16cid:durableId="614481293">
    <w:abstractNumId w:val="42"/>
  </w:num>
  <w:num w:numId="31" w16cid:durableId="1935701386">
    <w:abstractNumId w:val="152"/>
  </w:num>
  <w:num w:numId="32" w16cid:durableId="1728991989">
    <w:abstractNumId w:val="69"/>
  </w:num>
  <w:num w:numId="33" w16cid:durableId="1054506256">
    <w:abstractNumId w:val="50"/>
  </w:num>
  <w:num w:numId="34" w16cid:durableId="437019850">
    <w:abstractNumId w:val="70"/>
  </w:num>
  <w:num w:numId="35" w16cid:durableId="1816986443">
    <w:abstractNumId w:val="157"/>
  </w:num>
  <w:num w:numId="36" w16cid:durableId="1856382427">
    <w:abstractNumId w:val="167"/>
  </w:num>
  <w:num w:numId="37" w16cid:durableId="466626351">
    <w:abstractNumId w:val="169"/>
  </w:num>
  <w:num w:numId="38" w16cid:durableId="1759403905">
    <w:abstractNumId w:val="47"/>
  </w:num>
  <w:num w:numId="39" w16cid:durableId="1210150195">
    <w:abstractNumId w:val="118"/>
  </w:num>
  <w:num w:numId="40" w16cid:durableId="1276130685">
    <w:abstractNumId w:val="103"/>
  </w:num>
  <w:num w:numId="41" w16cid:durableId="171573922">
    <w:abstractNumId w:val="76"/>
  </w:num>
  <w:num w:numId="42" w16cid:durableId="1495876083">
    <w:abstractNumId w:val="63"/>
  </w:num>
  <w:num w:numId="43" w16cid:durableId="260719089">
    <w:abstractNumId w:val="139"/>
  </w:num>
  <w:num w:numId="44" w16cid:durableId="2024477504">
    <w:abstractNumId w:val="72"/>
  </w:num>
  <w:num w:numId="45" w16cid:durableId="891768460">
    <w:abstractNumId w:val="114"/>
  </w:num>
  <w:num w:numId="46" w16cid:durableId="1045788158">
    <w:abstractNumId w:val="171"/>
  </w:num>
  <w:num w:numId="47" w16cid:durableId="566844155">
    <w:abstractNumId w:val="155"/>
  </w:num>
  <w:num w:numId="48" w16cid:durableId="100297136">
    <w:abstractNumId w:val="22"/>
  </w:num>
  <w:num w:numId="49" w16cid:durableId="1460027214">
    <w:abstractNumId w:val="122"/>
  </w:num>
  <w:num w:numId="50" w16cid:durableId="458764614">
    <w:abstractNumId w:val="24"/>
  </w:num>
  <w:num w:numId="51" w16cid:durableId="1759398799">
    <w:abstractNumId w:val="165"/>
  </w:num>
  <w:num w:numId="52" w16cid:durableId="1320576168">
    <w:abstractNumId w:val="119"/>
  </w:num>
  <w:num w:numId="53" w16cid:durableId="1364985747">
    <w:abstractNumId w:val="48"/>
  </w:num>
  <w:num w:numId="54" w16cid:durableId="46807918">
    <w:abstractNumId w:val="57"/>
  </w:num>
  <w:num w:numId="55" w16cid:durableId="1701776743">
    <w:abstractNumId w:val="45"/>
  </w:num>
  <w:num w:numId="56" w16cid:durableId="1158888643">
    <w:abstractNumId w:val="81"/>
  </w:num>
  <w:num w:numId="57" w16cid:durableId="452141306">
    <w:abstractNumId w:val="113"/>
  </w:num>
  <w:num w:numId="58" w16cid:durableId="580454446">
    <w:abstractNumId w:val="188"/>
  </w:num>
  <w:num w:numId="59" w16cid:durableId="1868786453">
    <w:abstractNumId w:val="141"/>
  </w:num>
  <w:num w:numId="60" w16cid:durableId="1089078833">
    <w:abstractNumId w:val="106"/>
  </w:num>
  <w:num w:numId="61" w16cid:durableId="1703362735">
    <w:abstractNumId w:val="161"/>
  </w:num>
  <w:num w:numId="62" w16cid:durableId="2102797332">
    <w:abstractNumId w:val="120"/>
  </w:num>
  <w:num w:numId="63" w16cid:durableId="1793281482">
    <w:abstractNumId w:val="18"/>
  </w:num>
  <w:num w:numId="64" w16cid:durableId="2006781773">
    <w:abstractNumId w:val="91"/>
  </w:num>
  <w:num w:numId="65" w16cid:durableId="22563924">
    <w:abstractNumId w:val="166"/>
  </w:num>
  <w:num w:numId="66" w16cid:durableId="1738550962">
    <w:abstractNumId w:val="136"/>
  </w:num>
  <w:num w:numId="67" w16cid:durableId="984578764">
    <w:abstractNumId w:val="101"/>
  </w:num>
  <w:num w:numId="68" w16cid:durableId="708724282">
    <w:abstractNumId w:val="108"/>
  </w:num>
  <w:num w:numId="69" w16cid:durableId="493961625">
    <w:abstractNumId w:val="170"/>
  </w:num>
  <w:num w:numId="70" w16cid:durableId="1543011392">
    <w:abstractNumId w:val="89"/>
  </w:num>
  <w:num w:numId="71" w16cid:durableId="1794404781">
    <w:abstractNumId w:val="123"/>
  </w:num>
  <w:num w:numId="72" w16cid:durableId="2106534025">
    <w:abstractNumId w:val="150"/>
  </w:num>
  <w:num w:numId="73" w16cid:durableId="963342314">
    <w:abstractNumId w:val="135"/>
  </w:num>
  <w:num w:numId="74" w16cid:durableId="1935092635">
    <w:abstractNumId w:val="129"/>
  </w:num>
  <w:num w:numId="75" w16cid:durableId="1868711935">
    <w:abstractNumId w:val="160"/>
  </w:num>
  <w:num w:numId="76" w16cid:durableId="1839954174">
    <w:abstractNumId w:val="58"/>
  </w:num>
  <w:num w:numId="77" w16cid:durableId="1232882587">
    <w:abstractNumId w:val="131"/>
  </w:num>
  <w:num w:numId="78" w16cid:durableId="882716628">
    <w:abstractNumId w:val="168"/>
  </w:num>
  <w:num w:numId="79" w16cid:durableId="1622877763">
    <w:abstractNumId w:val="116"/>
  </w:num>
  <w:num w:numId="80" w16cid:durableId="708338757">
    <w:abstractNumId w:val="23"/>
  </w:num>
  <w:num w:numId="81" w16cid:durableId="319695488">
    <w:abstractNumId w:val="172"/>
  </w:num>
  <w:num w:numId="82" w16cid:durableId="280041410">
    <w:abstractNumId w:val="12"/>
  </w:num>
  <w:num w:numId="83" w16cid:durableId="512690386">
    <w:abstractNumId w:val="184"/>
  </w:num>
  <w:num w:numId="84" w16cid:durableId="1310865870">
    <w:abstractNumId w:val="46"/>
  </w:num>
  <w:num w:numId="85" w16cid:durableId="1809469271">
    <w:abstractNumId w:val="28"/>
  </w:num>
  <w:num w:numId="86" w16cid:durableId="1687754764">
    <w:abstractNumId w:val="192"/>
  </w:num>
  <w:num w:numId="87" w16cid:durableId="1343824035">
    <w:abstractNumId w:val="62"/>
  </w:num>
  <w:num w:numId="88" w16cid:durableId="1823571560">
    <w:abstractNumId w:val="79"/>
  </w:num>
  <w:num w:numId="89" w16cid:durableId="1462648601">
    <w:abstractNumId w:val="94"/>
  </w:num>
  <w:num w:numId="90" w16cid:durableId="452099153">
    <w:abstractNumId w:val="27"/>
  </w:num>
  <w:num w:numId="91" w16cid:durableId="393088395">
    <w:abstractNumId w:val="154"/>
  </w:num>
  <w:num w:numId="92" w16cid:durableId="147794229">
    <w:abstractNumId w:val="44"/>
  </w:num>
  <w:num w:numId="93" w16cid:durableId="713238085">
    <w:abstractNumId w:val="85"/>
  </w:num>
  <w:num w:numId="94" w16cid:durableId="115494476">
    <w:abstractNumId w:val="54"/>
  </w:num>
  <w:num w:numId="95" w16cid:durableId="2013414092">
    <w:abstractNumId w:val="151"/>
  </w:num>
  <w:num w:numId="96" w16cid:durableId="1257405831">
    <w:abstractNumId w:val="125"/>
  </w:num>
  <w:num w:numId="97" w16cid:durableId="317071986">
    <w:abstractNumId w:val="37"/>
  </w:num>
  <w:num w:numId="98" w16cid:durableId="502819972">
    <w:abstractNumId w:val="78"/>
  </w:num>
  <w:num w:numId="99" w16cid:durableId="1776359403">
    <w:abstractNumId w:val="66"/>
  </w:num>
  <w:num w:numId="100" w16cid:durableId="1701739097">
    <w:abstractNumId w:val="97"/>
  </w:num>
  <w:num w:numId="101" w16cid:durableId="1617758778">
    <w:abstractNumId w:val="83"/>
  </w:num>
  <w:num w:numId="102" w16cid:durableId="647635050">
    <w:abstractNumId w:val="82"/>
  </w:num>
  <w:num w:numId="103" w16cid:durableId="1946110720">
    <w:abstractNumId w:val="159"/>
  </w:num>
  <w:num w:numId="104" w16cid:durableId="1416585356">
    <w:abstractNumId w:val="40"/>
  </w:num>
  <w:num w:numId="105" w16cid:durableId="1672676353">
    <w:abstractNumId w:val="64"/>
  </w:num>
  <w:num w:numId="106" w16cid:durableId="1928880049">
    <w:abstractNumId w:val="153"/>
  </w:num>
  <w:num w:numId="107" w16cid:durableId="1714693405">
    <w:abstractNumId w:val="19"/>
  </w:num>
  <w:num w:numId="108" w16cid:durableId="1615668487">
    <w:abstractNumId w:val="115"/>
  </w:num>
  <w:num w:numId="109" w16cid:durableId="1919751436">
    <w:abstractNumId w:val="163"/>
  </w:num>
  <w:num w:numId="110" w16cid:durableId="1443694889">
    <w:abstractNumId w:val="51"/>
  </w:num>
  <w:num w:numId="111" w16cid:durableId="1372342825">
    <w:abstractNumId w:val="177"/>
  </w:num>
  <w:num w:numId="112" w16cid:durableId="1406798619">
    <w:abstractNumId w:val="181"/>
  </w:num>
  <w:num w:numId="113" w16cid:durableId="796727282">
    <w:abstractNumId w:val="84"/>
  </w:num>
  <w:num w:numId="114" w16cid:durableId="839003670">
    <w:abstractNumId w:val="148"/>
  </w:num>
  <w:num w:numId="115" w16cid:durableId="1061178130">
    <w:abstractNumId w:val="41"/>
  </w:num>
  <w:num w:numId="116" w16cid:durableId="2084528588">
    <w:abstractNumId w:val="74"/>
  </w:num>
  <w:num w:numId="117" w16cid:durableId="393506308">
    <w:abstractNumId w:val="59"/>
  </w:num>
  <w:num w:numId="118" w16cid:durableId="1176917990">
    <w:abstractNumId w:val="194"/>
  </w:num>
  <w:num w:numId="119" w16cid:durableId="2037149343">
    <w:abstractNumId w:val="183"/>
  </w:num>
  <w:num w:numId="120" w16cid:durableId="116221765">
    <w:abstractNumId w:val="191"/>
  </w:num>
  <w:num w:numId="121" w16cid:durableId="544752972">
    <w:abstractNumId w:val="75"/>
  </w:num>
  <w:num w:numId="122" w16cid:durableId="270473016">
    <w:abstractNumId w:val="92"/>
  </w:num>
  <w:num w:numId="123" w16cid:durableId="844712607">
    <w:abstractNumId w:val="88"/>
  </w:num>
  <w:num w:numId="124" w16cid:durableId="245001086">
    <w:abstractNumId w:val="146"/>
  </w:num>
  <w:num w:numId="125" w16cid:durableId="1300498494">
    <w:abstractNumId w:val="17"/>
  </w:num>
  <w:num w:numId="126" w16cid:durableId="1251962664">
    <w:abstractNumId w:val="20"/>
  </w:num>
  <w:num w:numId="127" w16cid:durableId="1981032337">
    <w:abstractNumId w:val="33"/>
  </w:num>
  <w:num w:numId="128" w16cid:durableId="1594893603">
    <w:abstractNumId w:val="86"/>
  </w:num>
  <w:num w:numId="129" w16cid:durableId="1810366936">
    <w:abstractNumId w:val="132"/>
  </w:num>
  <w:num w:numId="130" w16cid:durableId="205878156">
    <w:abstractNumId w:val="68"/>
  </w:num>
  <w:num w:numId="131" w16cid:durableId="2032683368">
    <w:abstractNumId w:val="109"/>
  </w:num>
  <w:num w:numId="132" w16cid:durableId="86313719">
    <w:abstractNumId w:val="10"/>
  </w:num>
  <w:num w:numId="133" w16cid:durableId="353000035">
    <w:abstractNumId w:val="96"/>
  </w:num>
  <w:num w:numId="134" w16cid:durableId="297879933">
    <w:abstractNumId w:val="11"/>
  </w:num>
  <w:num w:numId="135" w16cid:durableId="1285966613">
    <w:abstractNumId w:val="127"/>
  </w:num>
  <w:num w:numId="136" w16cid:durableId="1785465906">
    <w:abstractNumId w:val="102"/>
  </w:num>
  <w:num w:numId="137" w16cid:durableId="883953111">
    <w:abstractNumId w:val="25"/>
  </w:num>
  <w:num w:numId="138" w16cid:durableId="233861697">
    <w:abstractNumId w:val="49"/>
  </w:num>
  <w:num w:numId="139" w16cid:durableId="38556375">
    <w:abstractNumId w:val="187"/>
  </w:num>
  <w:num w:numId="140" w16cid:durableId="1049110826">
    <w:abstractNumId w:val="80"/>
  </w:num>
  <w:num w:numId="141" w16cid:durableId="472141803">
    <w:abstractNumId w:val="13"/>
  </w:num>
  <w:num w:numId="142" w16cid:durableId="1558662663">
    <w:abstractNumId w:val="142"/>
  </w:num>
  <w:num w:numId="143" w16cid:durableId="1183663626">
    <w:abstractNumId w:val="133"/>
  </w:num>
  <w:num w:numId="144" w16cid:durableId="308478884">
    <w:abstractNumId w:val="67"/>
  </w:num>
  <w:num w:numId="145" w16cid:durableId="198855049">
    <w:abstractNumId w:val="149"/>
  </w:num>
  <w:num w:numId="146" w16cid:durableId="1280724937">
    <w:abstractNumId w:val="36"/>
  </w:num>
  <w:num w:numId="147" w16cid:durableId="1787650605">
    <w:abstractNumId w:val="190"/>
  </w:num>
  <w:num w:numId="148" w16cid:durableId="1971596320">
    <w:abstractNumId w:val="77"/>
  </w:num>
  <w:num w:numId="149" w16cid:durableId="1189947613">
    <w:abstractNumId w:val="178"/>
  </w:num>
  <w:num w:numId="150" w16cid:durableId="1774548737">
    <w:abstractNumId w:val="111"/>
  </w:num>
  <w:num w:numId="151" w16cid:durableId="1551722502">
    <w:abstractNumId w:val="87"/>
  </w:num>
  <w:num w:numId="152" w16cid:durableId="278268005">
    <w:abstractNumId w:val="164"/>
  </w:num>
  <w:num w:numId="153" w16cid:durableId="712771416">
    <w:abstractNumId w:val="65"/>
  </w:num>
  <w:num w:numId="154" w16cid:durableId="139005582">
    <w:abstractNumId w:val="193"/>
  </w:num>
  <w:num w:numId="155" w16cid:durableId="182745676">
    <w:abstractNumId w:val="180"/>
  </w:num>
  <w:num w:numId="156" w16cid:durableId="749891722">
    <w:abstractNumId w:val="112"/>
  </w:num>
  <w:num w:numId="157" w16cid:durableId="1957369736">
    <w:abstractNumId w:val="121"/>
  </w:num>
  <w:num w:numId="158" w16cid:durableId="1862669197">
    <w:abstractNumId w:val="140"/>
  </w:num>
  <w:num w:numId="159" w16cid:durableId="890074773">
    <w:abstractNumId w:val="173"/>
  </w:num>
  <w:num w:numId="160" w16cid:durableId="971449665">
    <w:abstractNumId w:val="98"/>
  </w:num>
  <w:num w:numId="161" w16cid:durableId="1508134261">
    <w:abstractNumId w:val="162"/>
  </w:num>
  <w:num w:numId="162" w16cid:durableId="268857387">
    <w:abstractNumId w:val="52"/>
  </w:num>
  <w:num w:numId="163" w16cid:durableId="1125778838">
    <w:abstractNumId w:val="73"/>
  </w:num>
  <w:num w:numId="164" w16cid:durableId="825048554">
    <w:abstractNumId w:val="107"/>
  </w:num>
  <w:num w:numId="165" w16cid:durableId="1457334004">
    <w:abstractNumId w:val="53"/>
  </w:num>
  <w:num w:numId="166" w16cid:durableId="1382753626">
    <w:abstractNumId w:val="30"/>
  </w:num>
  <w:num w:numId="167" w16cid:durableId="1892226779">
    <w:abstractNumId w:val="175"/>
  </w:num>
  <w:num w:numId="168" w16cid:durableId="1798180983">
    <w:abstractNumId w:val="99"/>
  </w:num>
  <w:num w:numId="169" w16cid:durableId="176818064">
    <w:abstractNumId w:val="35"/>
  </w:num>
  <w:num w:numId="170" w16cid:durableId="1259019224">
    <w:abstractNumId w:val="174"/>
  </w:num>
  <w:num w:numId="171" w16cid:durableId="873806419">
    <w:abstractNumId w:val="110"/>
  </w:num>
  <w:num w:numId="172" w16cid:durableId="237592378">
    <w:abstractNumId w:val="144"/>
  </w:num>
  <w:num w:numId="173" w16cid:durableId="357898590">
    <w:abstractNumId w:val="145"/>
  </w:num>
  <w:num w:numId="174" w16cid:durableId="15425926">
    <w:abstractNumId w:val="189"/>
  </w:num>
  <w:num w:numId="175" w16cid:durableId="455222188">
    <w:abstractNumId w:val="43"/>
  </w:num>
  <w:num w:numId="176" w16cid:durableId="294257167">
    <w:abstractNumId w:val="55"/>
  </w:num>
  <w:num w:numId="177" w16cid:durableId="1182359642">
    <w:abstractNumId w:val="26"/>
  </w:num>
  <w:num w:numId="178" w16cid:durableId="298924284">
    <w:abstractNumId w:val="126"/>
  </w:num>
  <w:num w:numId="179" w16cid:durableId="121846967">
    <w:abstractNumId w:val="124"/>
  </w:num>
  <w:num w:numId="180" w16cid:durableId="59064229">
    <w:abstractNumId w:val="156"/>
  </w:num>
  <w:num w:numId="181" w16cid:durableId="2070303983">
    <w:abstractNumId w:val="95"/>
  </w:num>
  <w:num w:numId="182" w16cid:durableId="940453713">
    <w:abstractNumId w:val="138"/>
  </w:num>
  <w:num w:numId="183" w16cid:durableId="1863279140">
    <w:abstractNumId w:val="179"/>
  </w:num>
  <w:num w:numId="184" w16cid:durableId="434443398">
    <w:abstractNumId w:val="31"/>
  </w:num>
  <w:num w:numId="185" w16cid:durableId="1490899037">
    <w:abstractNumId w:val="61"/>
  </w:num>
  <w:num w:numId="186" w16cid:durableId="480923278">
    <w:abstractNumId w:val="15"/>
  </w:num>
  <w:num w:numId="187" w16cid:durableId="1444567428">
    <w:abstractNumId w:val="143"/>
  </w:num>
  <w:num w:numId="188" w16cid:durableId="53896213">
    <w:abstractNumId w:val="60"/>
  </w:num>
  <w:num w:numId="189" w16cid:durableId="1463575100">
    <w:abstractNumId w:val="16"/>
  </w:num>
  <w:num w:numId="190" w16cid:durableId="1130129358">
    <w:abstractNumId w:val="71"/>
  </w:num>
  <w:num w:numId="191" w16cid:durableId="1213611200">
    <w:abstractNumId w:val="90"/>
  </w:num>
  <w:num w:numId="192" w16cid:durableId="1021273386">
    <w:abstractNumId w:val="147"/>
  </w:num>
  <w:num w:numId="193" w16cid:durableId="1039471539">
    <w:abstractNumId w:val="105"/>
  </w:num>
  <w:num w:numId="194" w16cid:durableId="1946114871">
    <w:abstractNumId w:val="128"/>
  </w:num>
  <w:num w:numId="195" w16cid:durableId="943003336">
    <w:abstractNumId w:val="9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proofState w:spelling="clean" w:grammar="clean"/>
  <w:defaultTabStop w:val="64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5F"/>
    <w:rsid w:val="000049FA"/>
    <w:rsid w:val="0001072E"/>
    <w:rsid w:val="00016B44"/>
    <w:rsid w:val="00017502"/>
    <w:rsid w:val="000202DA"/>
    <w:rsid w:val="000233FC"/>
    <w:rsid w:val="00033AD3"/>
    <w:rsid w:val="000372B6"/>
    <w:rsid w:val="00037C00"/>
    <w:rsid w:val="000541FC"/>
    <w:rsid w:val="00055B36"/>
    <w:rsid w:val="00060E3C"/>
    <w:rsid w:val="0006235D"/>
    <w:rsid w:val="00062F55"/>
    <w:rsid w:val="000671DA"/>
    <w:rsid w:val="00070AF8"/>
    <w:rsid w:val="00071A09"/>
    <w:rsid w:val="0007369E"/>
    <w:rsid w:val="000738EF"/>
    <w:rsid w:val="000821F8"/>
    <w:rsid w:val="000902BA"/>
    <w:rsid w:val="00095ED9"/>
    <w:rsid w:val="0009757C"/>
    <w:rsid w:val="00097D53"/>
    <w:rsid w:val="000A3A8E"/>
    <w:rsid w:val="000A6BCD"/>
    <w:rsid w:val="000A7560"/>
    <w:rsid w:val="000B1281"/>
    <w:rsid w:val="000B22B3"/>
    <w:rsid w:val="000B3F69"/>
    <w:rsid w:val="000C160B"/>
    <w:rsid w:val="000C17DE"/>
    <w:rsid w:val="000C466B"/>
    <w:rsid w:val="000C504E"/>
    <w:rsid w:val="000C5138"/>
    <w:rsid w:val="000C527A"/>
    <w:rsid w:val="000C5F7E"/>
    <w:rsid w:val="000D199E"/>
    <w:rsid w:val="000D7010"/>
    <w:rsid w:val="000E05D4"/>
    <w:rsid w:val="000E6048"/>
    <w:rsid w:val="000E7F99"/>
    <w:rsid w:val="000F4CB1"/>
    <w:rsid w:val="00100058"/>
    <w:rsid w:val="00101DEA"/>
    <w:rsid w:val="00104624"/>
    <w:rsid w:val="00105853"/>
    <w:rsid w:val="001061B8"/>
    <w:rsid w:val="001068CC"/>
    <w:rsid w:val="00110125"/>
    <w:rsid w:val="00110B4B"/>
    <w:rsid w:val="00113215"/>
    <w:rsid w:val="001151F1"/>
    <w:rsid w:val="001163A6"/>
    <w:rsid w:val="001241AE"/>
    <w:rsid w:val="001361DF"/>
    <w:rsid w:val="00142DB3"/>
    <w:rsid w:val="00144B30"/>
    <w:rsid w:val="00144F0A"/>
    <w:rsid w:val="001466AF"/>
    <w:rsid w:val="0015093A"/>
    <w:rsid w:val="00151CC0"/>
    <w:rsid w:val="00154DA8"/>
    <w:rsid w:val="00154EE4"/>
    <w:rsid w:val="00156621"/>
    <w:rsid w:val="00156AF2"/>
    <w:rsid w:val="00160BA6"/>
    <w:rsid w:val="00161D6A"/>
    <w:rsid w:val="00162E29"/>
    <w:rsid w:val="00163692"/>
    <w:rsid w:val="00165219"/>
    <w:rsid w:val="00165B67"/>
    <w:rsid w:val="0017176B"/>
    <w:rsid w:val="0017494B"/>
    <w:rsid w:val="00176145"/>
    <w:rsid w:val="00177302"/>
    <w:rsid w:val="00181A50"/>
    <w:rsid w:val="0018248D"/>
    <w:rsid w:val="00184D53"/>
    <w:rsid w:val="00187EB1"/>
    <w:rsid w:val="00190906"/>
    <w:rsid w:val="00193740"/>
    <w:rsid w:val="00194869"/>
    <w:rsid w:val="00194886"/>
    <w:rsid w:val="00197BA1"/>
    <w:rsid w:val="00197CE0"/>
    <w:rsid w:val="001A021A"/>
    <w:rsid w:val="001A0CC5"/>
    <w:rsid w:val="001A1AD3"/>
    <w:rsid w:val="001B3419"/>
    <w:rsid w:val="001B7461"/>
    <w:rsid w:val="001D2CDE"/>
    <w:rsid w:val="001D46C0"/>
    <w:rsid w:val="001D5917"/>
    <w:rsid w:val="001E4A0B"/>
    <w:rsid w:val="001E6085"/>
    <w:rsid w:val="001F0D2A"/>
    <w:rsid w:val="001F2B5A"/>
    <w:rsid w:val="001F48A7"/>
    <w:rsid w:val="001F6D17"/>
    <w:rsid w:val="001F70CA"/>
    <w:rsid w:val="00202758"/>
    <w:rsid w:val="00203FD0"/>
    <w:rsid w:val="00206879"/>
    <w:rsid w:val="002142E3"/>
    <w:rsid w:val="002144D6"/>
    <w:rsid w:val="00216350"/>
    <w:rsid w:val="00221530"/>
    <w:rsid w:val="00227916"/>
    <w:rsid w:val="002309F7"/>
    <w:rsid w:val="00235248"/>
    <w:rsid w:val="00236FDB"/>
    <w:rsid w:val="00237591"/>
    <w:rsid w:val="00237602"/>
    <w:rsid w:val="002376D9"/>
    <w:rsid w:val="002423AF"/>
    <w:rsid w:val="00245BF0"/>
    <w:rsid w:val="00246939"/>
    <w:rsid w:val="00251F5A"/>
    <w:rsid w:val="00254146"/>
    <w:rsid w:val="00256E65"/>
    <w:rsid w:val="00263C68"/>
    <w:rsid w:val="002658F2"/>
    <w:rsid w:val="00265CA6"/>
    <w:rsid w:val="00266282"/>
    <w:rsid w:val="00267D21"/>
    <w:rsid w:val="00270FA1"/>
    <w:rsid w:val="0027197D"/>
    <w:rsid w:val="00271DB5"/>
    <w:rsid w:val="00272FDA"/>
    <w:rsid w:val="0027731A"/>
    <w:rsid w:val="00277DE3"/>
    <w:rsid w:val="00281FB8"/>
    <w:rsid w:val="00284D53"/>
    <w:rsid w:val="00286BA0"/>
    <w:rsid w:val="00293683"/>
    <w:rsid w:val="00293F92"/>
    <w:rsid w:val="00294F61"/>
    <w:rsid w:val="00296CEE"/>
    <w:rsid w:val="002976CA"/>
    <w:rsid w:val="002A16EB"/>
    <w:rsid w:val="002A226C"/>
    <w:rsid w:val="002A247D"/>
    <w:rsid w:val="002A2955"/>
    <w:rsid w:val="002A33D2"/>
    <w:rsid w:val="002A5806"/>
    <w:rsid w:val="002B4284"/>
    <w:rsid w:val="002B57EB"/>
    <w:rsid w:val="002C1944"/>
    <w:rsid w:val="002C4056"/>
    <w:rsid w:val="002C6227"/>
    <w:rsid w:val="002D234F"/>
    <w:rsid w:val="002D31EB"/>
    <w:rsid w:val="002D5601"/>
    <w:rsid w:val="002D6213"/>
    <w:rsid w:val="002E44CD"/>
    <w:rsid w:val="002E5017"/>
    <w:rsid w:val="002E5D53"/>
    <w:rsid w:val="002E693F"/>
    <w:rsid w:val="002E7245"/>
    <w:rsid w:val="002F1255"/>
    <w:rsid w:val="0030310B"/>
    <w:rsid w:val="00306AFA"/>
    <w:rsid w:val="00306D91"/>
    <w:rsid w:val="003101F8"/>
    <w:rsid w:val="003121F2"/>
    <w:rsid w:val="00320125"/>
    <w:rsid w:val="00320B4A"/>
    <w:rsid w:val="00321668"/>
    <w:rsid w:val="0032456F"/>
    <w:rsid w:val="003276EB"/>
    <w:rsid w:val="00335256"/>
    <w:rsid w:val="00347A35"/>
    <w:rsid w:val="00353CA7"/>
    <w:rsid w:val="0035495D"/>
    <w:rsid w:val="0035549B"/>
    <w:rsid w:val="00356A5C"/>
    <w:rsid w:val="00361795"/>
    <w:rsid w:val="003636FE"/>
    <w:rsid w:val="003668C8"/>
    <w:rsid w:val="003712AB"/>
    <w:rsid w:val="00376C50"/>
    <w:rsid w:val="003805E3"/>
    <w:rsid w:val="00382AF3"/>
    <w:rsid w:val="00385772"/>
    <w:rsid w:val="003944F7"/>
    <w:rsid w:val="00394AD8"/>
    <w:rsid w:val="00394B24"/>
    <w:rsid w:val="00395F80"/>
    <w:rsid w:val="00397B3D"/>
    <w:rsid w:val="003A3BE7"/>
    <w:rsid w:val="003A5D9C"/>
    <w:rsid w:val="003A75AF"/>
    <w:rsid w:val="003B1720"/>
    <w:rsid w:val="003B20A8"/>
    <w:rsid w:val="003B2637"/>
    <w:rsid w:val="003B38CD"/>
    <w:rsid w:val="003B7E1A"/>
    <w:rsid w:val="003C14B4"/>
    <w:rsid w:val="003C3DA1"/>
    <w:rsid w:val="003D1E33"/>
    <w:rsid w:val="003D26D8"/>
    <w:rsid w:val="003D282A"/>
    <w:rsid w:val="003D2E40"/>
    <w:rsid w:val="003D31B2"/>
    <w:rsid w:val="003D43AA"/>
    <w:rsid w:val="003D481E"/>
    <w:rsid w:val="003D5DE9"/>
    <w:rsid w:val="003D6E27"/>
    <w:rsid w:val="003E45E5"/>
    <w:rsid w:val="003F18E0"/>
    <w:rsid w:val="003F3288"/>
    <w:rsid w:val="003F3445"/>
    <w:rsid w:val="003F3569"/>
    <w:rsid w:val="0040017E"/>
    <w:rsid w:val="00407121"/>
    <w:rsid w:val="00407789"/>
    <w:rsid w:val="00411938"/>
    <w:rsid w:val="004150A8"/>
    <w:rsid w:val="00420E29"/>
    <w:rsid w:val="00423D5B"/>
    <w:rsid w:val="004332C7"/>
    <w:rsid w:val="00435A17"/>
    <w:rsid w:val="00435E8D"/>
    <w:rsid w:val="00437F9F"/>
    <w:rsid w:val="00440464"/>
    <w:rsid w:val="004445E6"/>
    <w:rsid w:val="0045059B"/>
    <w:rsid w:val="00451BFA"/>
    <w:rsid w:val="00453CD1"/>
    <w:rsid w:val="00454F37"/>
    <w:rsid w:val="00456376"/>
    <w:rsid w:val="00456A63"/>
    <w:rsid w:val="00456FDC"/>
    <w:rsid w:val="004609DE"/>
    <w:rsid w:val="0046214F"/>
    <w:rsid w:val="00463125"/>
    <w:rsid w:val="004635F7"/>
    <w:rsid w:val="00465545"/>
    <w:rsid w:val="0046733B"/>
    <w:rsid w:val="004722EB"/>
    <w:rsid w:val="00473661"/>
    <w:rsid w:val="00477AAF"/>
    <w:rsid w:val="00480B39"/>
    <w:rsid w:val="00480CC6"/>
    <w:rsid w:val="004816BA"/>
    <w:rsid w:val="00484E51"/>
    <w:rsid w:val="00486299"/>
    <w:rsid w:val="00486A1D"/>
    <w:rsid w:val="00490AAC"/>
    <w:rsid w:val="004938FF"/>
    <w:rsid w:val="00494BF5"/>
    <w:rsid w:val="00494ED7"/>
    <w:rsid w:val="00496D48"/>
    <w:rsid w:val="004977D2"/>
    <w:rsid w:val="004979FA"/>
    <w:rsid w:val="004A0A6E"/>
    <w:rsid w:val="004A0AC2"/>
    <w:rsid w:val="004A2181"/>
    <w:rsid w:val="004A3A47"/>
    <w:rsid w:val="004A5702"/>
    <w:rsid w:val="004A5C25"/>
    <w:rsid w:val="004A6EBF"/>
    <w:rsid w:val="004B0BA2"/>
    <w:rsid w:val="004B0DAE"/>
    <w:rsid w:val="004B4D30"/>
    <w:rsid w:val="004C1DA3"/>
    <w:rsid w:val="004C2841"/>
    <w:rsid w:val="004C4D52"/>
    <w:rsid w:val="004C635B"/>
    <w:rsid w:val="004D2DE4"/>
    <w:rsid w:val="004E14A3"/>
    <w:rsid w:val="004E347F"/>
    <w:rsid w:val="004E34E4"/>
    <w:rsid w:val="004E47F0"/>
    <w:rsid w:val="004F0CE3"/>
    <w:rsid w:val="004F211F"/>
    <w:rsid w:val="004F21CC"/>
    <w:rsid w:val="005025E7"/>
    <w:rsid w:val="0050349B"/>
    <w:rsid w:val="00504FDB"/>
    <w:rsid w:val="00505EB5"/>
    <w:rsid w:val="00510E18"/>
    <w:rsid w:val="00516C27"/>
    <w:rsid w:val="005210D5"/>
    <w:rsid w:val="00525250"/>
    <w:rsid w:val="005253DD"/>
    <w:rsid w:val="00525B76"/>
    <w:rsid w:val="0053081D"/>
    <w:rsid w:val="00530F57"/>
    <w:rsid w:val="005351CB"/>
    <w:rsid w:val="00543BB2"/>
    <w:rsid w:val="00543FA7"/>
    <w:rsid w:val="00546294"/>
    <w:rsid w:val="005462A2"/>
    <w:rsid w:val="00547CD6"/>
    <w:rsid w:val="00554182"/>
    <w:rsid w:val="005555F2"/>
    <w:rsid w:val="0055632D"/>
    <w:rsid w:val="005635E1"/>
    <w:rsid w:val="0056555D"/>
    <w:rsid w:val="00566AF1"/>
    <w:rsid w:val="005700BE"/>
    <w:rsid w:val="00573E90"/>
    <w:rsid w:val="0057707F"/>
    <w:rsid w:val="005802F4"/>
    <w:rsid w:val="00586E35"/>
    <w:rsid w:val="00590FAC"/>
    <w:rsid w:val="00591EA2"/>
    <w:rsid w:val="00593844"/>
    <w:rsid w:val="005962DD"/>
    <w:rsid w:val="005967D4"/>
    <w:rsid w:val="00596DE4"/>
    <w:rsid w:val="00597E79"/>
    <w:rsid w:val="005A04DC"/>
    <w:rsid w:val="005A3F98"/>
    <w:rsid w:val="005A4487"/>
    <w:rsid w:val="005A57DA"/>
    <w:rsid w:val="005A689A"/>
    <w:rsid w:val="005A7FCA"/>
    <w:rsid w:val="005B0B7B"/>
    <w:rsid w:val="005C40C8"/>
    <w:rsid w:val="005C5B74"/>
    <w:rsid w:val="005C5CDA"/>
    <w:rsid w:val="005C6020"/>
    <w:rsid w:val="005C634B"/>
    <w:rsid w:val="005C6E89"/>
    <w:rsid w:val="005D0AC5"/>
    <w:rsid w:val="005D12AD"/>
    <w:rsid w:val="005D4397"/>
    <w:rsid w:val="005D66BF"/>
    <w:rsid w:val="005E2EFD"/>
    <w:rsid w:val="005E3176"/>
    <w:rsid w:val="005E3D3A"/>
    <w:rsid w:val="005E48F3"/>
    <w:rsid w:val="005E5415"/>
    <w:rsid w:val="005F066A"/>
    <w:rsid w:val="005F50B2"/>
    <w:rsid w:val="005F6BC2"/>
    <w:rsid w:val="00600A3B"/>
    <w:rsid w:val="006012D6"/>
    <w:rsid w:val="00601F13"/>
    <w:rsid w:val="00601FA1"/>
    <w:rsid w:val="00603625"/>
    <w:rsid w:val="00604B55"/>
    <w:rsid w:val="00605272"/>
    <w:rsid w:val="00607767"/>
    <w:rsid w:val="0061186A"/>
    <w:rsid w:val="00613844"/>
    <w:rsid w:val="006209F9"/>
    <w:rsid w:val="00622673"/>
    <w:rsid w:val="00626940"/>
    <w:rsid w:val="00631784"/>
    <w:rsid w:val="00633023"/>
    <w:rsid w:val="0063534C"/>
    <w:rsid w:val="0064070C"/>
    <w:rsid w:val="00643776"/>
    <w:rsid w:val="0064544E"/>
    <w:rsid w:val="00646346"/>
    <w:rsid w:val="0065508A"/>
    <w:rsid w:val="00655D25"/>
    <w:rsid w:val="006570BC"/>
    <w:rsid w:val="00657AFF"/>
    <w:rsid w:val="0066159B"/>
    <w:rsid w:val="00663F6C"/>
    <w:rsid w:val="00670351"/>
    <w:rsid w:val="006817F2"/>
    <w:rsid w:val="006875F0"/>
    <w:rsid w:val="0068771C"/>
    <w:rsid w:val="00687E1A"/>
    <w:rsid w:val="00690185"/>
    <w:rsid w:val="006914BF"/>
    <w:rsid w:val="006A1523"/>
    <w:rsid w:val="006A3A9D"/>
    <w:rsid w:val="006A458A"/>
    <w:rsid w:val="006A4B43"/>
    <w:rsid w:val="006B1BB9"/>
    <w:rsid w:val="006B4479"/>
    <w:rsid w:val="006B5997"/>
    <w:rsid w:val="006B5FF0"/>
    <w:rsid w:val="006B7B1F"/>
    <w:rsid w:val="006C3106"/>
    <w:rsid w:val="006C3806"/>
    <w:rsid w:val="006D081E"/>
    <w:rsid w:val="006D29B5"/>
    <w:rsid w:val="006D5FC9"/>
    <w:rsid w:val="006D64BB"/>
    <w:rsid w:val="006D68A9"/>
    <w:rsid w:val="006D77D6"/>
    <w:rsid w:val="006E3737"/>
    <w:rsid w:val="006E4D95"/>
    <w:rsid w:val="006F11C2"/>
    <w:rsid w:val="006F435C"/>
    <w:rsid w:val="006F5374"/>
    <w:rsid w:val="00701C55"/>
    <w:rsid w:val="00701D15"/>
    <w:rsid w:val="00704ADA"/>
    <w:rsid w:val="007068E1"/>
    <w:rsid w:val="0071396F"/>
    <w:rsid w:val="00713E98"/>
    <w:rsid w:val="00717DF9"/>
    <w:rsid w:val="00721D3B"/>
    <w:rsid w:val="00725851"/>
    <w:rsid w:val="007263CB"/>
    <w:rsid w:val="00730223"/>
    <w:rsid w:val="00733BBD"/>
    <w:rsid w:val="0074045A"/>
    <w:rsid w:val="00741240"/>
    <w:rsid w:val="007464BC"/>
    <w:rsid w:val="007465B2"/>
    <w:rsid w:val="00747B4E"/>
    <w:rsid w:val="00750899"/>
    <w:rsid w:val="00751767"/>
    <w:rsid w:val="0075688A"/>
    <w:rsid w:val="0075777E"/>
    <w:rsid w:val="0076065B"/>
    <w:rsid w:val="007634CA"/>
    <w:rsid w:val="007635AC"/>
    <w:rsid w:val="00772330"/>
    <w:rsid w:val="00777696"/>
    <w:rsid w:val="007829C6"/>
    <w:rsid w:val="00784794"/>
    <w:rsid w:val="00785C70"/>
    <w:rsid w:val="00785FE7"/>
    <w:rsid w:val="00793260"/>
    <w:rsid w:val="007939DB"/>
    <w:rsid w:val="00794788"/>
    <w:rsid w:val="0079490D"/>
    <w:rsid w:val="00795514"/>
    <w:rsid w:val="00796EFB"/>
    <w:rsid w:val="007A47CD"/>
    <w:rsid w:val="007A7DB5"/>
    <w:rsid w:val="007B0520"/>
    <w:rsid w:val="007B14A5"/>
    <w:rsid w:val="007B7D8D"/>
    <w:rsid w:val="007C4DB3"/>
    <w:rsid w:val="007C6C10"/>
    <w:rsid w:val="007D5747"/>
    <w:rsid w:val="007D5E83"/>
    <w:rsid w:val="007E176F"/>
    <w:rsid w:val="007E27D0"/>
    <w:rsid w:val="007E3C5D"/>
    <w:rsid w:val="007E6316"/>
    <w:rsid w:val="007E7E27"/>
    <w:rsid w:val="007F051C"/>
    <w:rsid w:val="007F0D62"/>
    <w:rsid w:val="007F145B"/>
    <w:rsid w:val="007F1674"/>
    <w:rsid w:val="007F1799"/>
    <w:rsid w:val="007F26F0"/>
    <w:rsid w:val="007F350F"/>
    <w:rsid w:val="007F51A5"/>
    <w:rsid w:val="008078EA"/>
    <w:rsid w:val="00811C9C"/>
    <w:rsid w:val="0081382C"/>
    <w:rsid w:val="00816CA7"/>
    <w:rsid w:val="00817C2A"/>
    <w:rsid w:val="00823D13"/>
    <w:rsid w:val="0082484C"/>
    <w:rsid w:val="00825526"/>
    <w:rsid w:val="00826C91"/>
    <w:rsid w:val="00827211"/>
    <w:rsid w:val="0082732D"/>
    <w:rsid w:val="008301F4"/>
    <w:rsid w:val="0083183E"/>
    <w:rsid w:val="00833F3F"/>
    <w:rsid w:val="00833FA3"/>
    <w:rsid w:val="00834537"/>
    <w:rsid w:val="008355DF"/>
    <w:rsid w:val="008374DC"/>
    <w:rsid w:val="008401AA"/>
    <w:rsid w:val="00840283"/>
    <w:rsid w:val="008421B3"/>
    <w:rsid w:val="00847154"/>
    <w:rsid w:val="00853006"/>
    <w:rsid w:val="008606B3"/>
    <w:rsid w:val="00861CE0"/>
    <w:rsid w:val="008623C7"/>
    <w:rsid w:val="00862545"/>
    <w:rsid w:val="00862B19"/>
    <w:rsid w:val="008700B7"/>
    <w:rsid w:val="008704C3"/>
    <w:rsid w:val="008720C2"/>
    <w:rsid w:val="00873F0C"/>
    <w:rsid w:val="008751C1"/>
    <w:rsid w:val="00875E31"/>
    <w:rsid w:val="00876301"/>
    <w:rsid w:val="00876C34"/>
    <w:rsid w:val="00882A57"/>
    <w:rsid w:val="0088434B"/>
    <w:rsid w:val="00885CE6"/>
    <w:rsid w:val="00891940"/>
    <w:rsid w:val="00892185"/>
    <w:rsid w:val="00894A80"/>
    <w:rsid w:val="008954A9"/>
    <w:rsid w:val="00895A4C"/>
    <w:rsid w:val="008960F0"/>
    <w:rsid w:val="008970FC"/>
    <w:rsid w:val="008A0C83"/>
    <w:rsid w:val="008A0E22"/>
    <w:rsid w:val="008A0E4C"/>
    <w:rsid w:val="008A30C4"/>
    <w:rsid w:val="008A3AB6"/>
    <w:rsid w:val="008A5690"/>
    <w:rsid w:val="008A759F"/>
    <w:rsid w:val="008B186F"/>
    <w:rsid w:val="008B1A69"/>
    <w:rsid w:val="008B2AF1"/>
    <w:rsid w:val="008B2E64"/>
    <w:rsid w:val="008B35CC"/>
    <w:rsid w:val="008B397C"/>
    <w:rsid w:val="008B449B"/>
    <w:rsid w:val="008B4F6E"/>
    <w:rsid w:val="008B61A9"/>
    <w:rsid w:val="008B7845"/>
    <w:rsid w:val="008C2FDB"/>
    <w:rsid w:val="008C3139"/>
    <w:rsid w:val="008C385F"/>
    <w:rsid w:val="008C5095"/>
    <w:rsid w:val="008D7361"/>
    <w:rsid w:val="008D77BD"/>
    <w:rsid w:val="008E1431"/>
    <w:rsid w:val="008E1E04"/>
    <w:rsid w:val="008E213E"/>
    <w:rsid w:val="008E2A63"/>
    <w:rsid w:val="008E4634"/>
    <w:rsid w:val="008E5D43"/>
    <w:rsid w:val="008F02D5"/>
    <w:rsid w:val="008F0E98"/>
    <w:rsid w:val="008F1E30"/>
    <w:rsid w:val="008F2A3F"/>
    <w:rsid w:val="008F7B23"/>
    <w:rsid w:val="00901B60"/>
    <w:rsid w:val="00904DAA"/>
    <w:rsid w:val="00911EC2"/>
    <w:rsid w:val="0091228B"/>
    <w:rsid w:val="00915B02"/>
    <w:rsid w:val="00915B69"/>
    <w:rsid w:val="009174F5"/>
    <w:rsid w:val="00920919"/>
    <w:rsid w:val="00922F75"/>
    <w:rsid w:val="00935158"/>
    <w:rsid w:val="00935B72"/>
    <w:rsid w:val="0094107D"/>
    <w:rsid w:val="0094183B"/>
    <w:rsid w:val="0094289F"/>
    <w:rsid w:val="00942A57"/>
    <w:rsid w:val="00947B82"/>
    <w:rsid w:val="00951583"/>
    <w:rsid w:val="009610F9"/>
    <w:rsid w:val="00963904"/>
    <w:rsid w:val="00964272"/>
    <w:rsid w:val="00971E55"/>
    <w:rsid w:val="009727E6"/>
    <w:rsid w:val="00973EA8"/>
    <w:rsid w:val="00974F2B"/>
    <w:rsid w:val="00976A53"/>
    <w:rsid w:val="009823EE"/>
    <w:rsid w:val="00984A6B"/>
    <w:rsid w:val="00991AEA"/>
    <w:rsid w:val="00992066"/>
    <w:rsid w:val="009921C8"/>
    <w:rsid w:val="00993BB0"/>
    <w:rsid w:val="00996082"/>
    <w:rsid w:val="009A0921"/>
    <w:rsid w:val="009A092A"/>
    <w:rsid w:val="009A405B"/>
    <w:rsid w:val="009A5CB4"/>
    <w:rsid w:val="009B1DC7"/>
    <w:rsid w:val="009B640B"/>
    <w:rsid w:val="009B7563"/>
    <w:rsid w:val="009C0D7B"/>
    <w:rsid w:val="009C1626"/>
    <w:rsid w:val="009C26E9"/>
    <w:rsid w:val="009C645A"/>
    <w:rsid w:val="009C76B7"/>
    <w:rsid w:val="009C7C3E"/>
    <w:rsid w:val="009D12ED"/>
    <w:rsid w:val="009D2B02"/>
    <w:rsid w:val="009D2D44"/>
    <w:rsid w:val="009D3496"/>
    <w:rsid w:val="009D587D"/>
    <w:rsid w:val="009D5B2E"/>
    <w:rsid w:val="009D6D01"/>
    <w:rsid w:val="009D6EBC"/>
    <w:rsid w:val="009D72E6"/>
    <w:rsid w:val="009D740F"/>
    <w:rsid w:val="009D765D"/>
    <w:rsid w:val="009F0B64"/>
    <w:rsid w:val="009F1A61"/>
    <w:rsid w:val="009F1BDB"/>
    <w:rsid w:val="009F51A8"/>
    <w:rsid w:val="009F562C"/>
    <w:rsid w:val="009F6ACB"/>
    <w:rsid w:val="009F6BEA"/>
    <w:rsid w:val="009F70A8"/>
    <w:rsid w:val="00A06698"/>
    <w:rsid w:val="00A10A45"/>
    <w:rsid w:val="00A172DD"/>
    <w:rsid w:val="00A20CDA"/>
    <w:rsid w:val="00A24A56"/>
    <w:rsid w:val="00A261D5"/>
    <w:rsid w:val="00A276BD"/>
    <w:rsid w:val="00A3166B"/>
    <w:rsid w:val="00A31804"/>
    <w:rsid w:val="00A3450C"/>
    <w:rsid w:val="00A349DF"/>
    <w:rsid w:val="00A349F8"/>
    <w:rsid w:val="00A35EA3"/>
    <w:rsid w:val="00A3630F"/>
    <w:rsid w:val="00A40899"/>
    <w:rsid w:val="00A409E3"/>
    <w:rsid w:val="00A43F89"/>
    <w:rsid w:val="00A44487"/>
    <w:rsid w:val="00A45CDD"/>
    <w:rsid w:val="00A50A0C"/>
    <w:rsid w:val="00A53074"/>
    <w:rsid w:val="00A53D5E"/>
    <w:rsid w:val="00A65F8C"/>
    <w:rsid w:val="00A66F04"/>
    <w:rsid w:val="00A73DFE"/>
    <w:rsid w:val="00A802F6"/>
    <w:rsid w:val="00A821DB"/>
    <w:rsid w:val="00A95210"/>
    <w:rsid w:val="00A97A2C"/>
    <w:rsid w:val="00AA009A"/>
    <w:rsid w:val="00AA458A"/>
    <w:rsid w:val="00AA61B9"/>
    <w:rsid w:val="00AA7535"/>
    <w:rsid w:val="00AA7ED4"/>
    <w:rsid w:val="00AB01C4"/>
    <w:rsid w:val="00AB364F"/>
    <w:rsid w:val="00AB7775"/>
    <w:rsid w:val="00AC56F9"/>
    <w:rsid w:val="00AD1908"/>
    <w:rsid w:val="00AD2F9C"/>
    <w:rsid w:val="00AE2852"/>
    <w:rsid w:val="00AE4A2A"/>
    <w:rsid w:val="00AE6831"/>
    <w:rsid w:val="00AF57CF"/>
    <w:rsid w:val="00AF6656"/>
    <w:rsid w:val="00B00C60"/>
    <w:rsid w:val="00B01988"/>
    <w:rsid w:val="00B0581C"/>
    <w:rsid w:val="00B06C9F"/>
    <w:rsid w:val="00B10446"/>
    <w:rsid w:val="00B10800"/>
    <w:rsid w:val="00B108AD"/>
    <w:rsid w:val="00B10CA8"/>
    <w:rsid w:val="00B11816"/>
    <w:rsid w:val="00B160AF"/>
    <w:rsid w:val="00B16345"/>
    <w:rsid w:val="00B16E4E"/>
    <w:rsid w:val="00B27300"/>
    <w:rsid w:val="00B3129D"/>
    <w:rsid w:val="00B324A6"/>
    <w:rsid w:val="00B35360"/>
    <w:rsid w:val="00B369EA"/>
    <w:rsid w:val="00B427E2"/>
    <w:rsid w:val="00B42EDC"/>
    <w:rsid w:val="00B45589"/>
    <w:rsid w:val="00B53EC5"/>
    <w:rsid w:val="00B6205E"/>
    <w:rsid w:val="00B64635"/>
    <w:rsid w:val="00B65701"/>
    <w:rsid w:val="00B66C5D"/>
    <w:rsid w:val="00B70DCE"/>
    <w:rsid w:val="00B7191E"/>
    <w:rsid w:val="00B7193D"/>
    <w:rsid w:val="00B76B7D"/>
    <w:rsid w:val="00B8063F"/>
    <w:rsid w:val="00B831A3"/>
    <w:rsid w:val="00B842EA"/>
    <w:rsid w:val="00B867AA"/>
    <w:rsid w:val="00B920E9"/>
    <w:rsid w:val="00B9698E"/>
    <w:rsid w:val="00BA413C"/>
    <w:rsid w:val="00BA50EE"/>
    <w:rsid w:val="00BA6E99"/>
    <w:rsid w:val="00BB258C"/>
    <w:rsid w:val="00BB76C4"/>
    <w:rsid w:val="00BC330E"/>
    <w:rsid w:val="00BC62D5"/>
    <w:rsid w:val="00BC68F3"/>
    <w:rsid w:val="00BC794E"/>
    <w:rsid w:val="00BD6C67"/>
    <w:rsid w:val="00BD7391"/>
    <w:rsid w:val="00BE2F9C"/>
    <w:rsid w:val="00BE484D"/>
    <w:rsid w:val="00BE4D61"/>
    <w:rsid w:val="00BE5FF6"/>
    <w:rsid w:val="00BF02B4"/>
    <w:rsid w:val="00BF0CB9"/>
    <w:rsid w:val="00BF2A7C"/>
    <w:rsid w:val="00BF69E4"/>
    <w:rsid w:val="00BF6AD1"/>
    <w:rsid w:val="00C06A3D"/>
    <w:rsid w:val="00C07AF8"/>
    <w:rsid w:val="00C11B5B"/>
    <w:rsid w:val="00C14448"/>
    <w:rsid w:val="00C1617D"/>
    <w:rsid w:val="00C169A5"/>
    <w:rsid w:val="00C244ED"/>
    <w:rsid w:val="00C273B0"/>
    <w:rsid w:val="00C33615"/>
    <w:rsid w:val="00C34D44"/>
    <w:rsid w:val="00C36216"/>
    <w:rsid w:val="00C370B6"/>
    <w:rsid w:val="00C448CD"/>
    <w:rsid w:val="00C46C00"/>
    <w:rsid w:val="00C470D3"/>
    <w:rsid w:val="00C473C7"/>
    <w:rsid w:val="00C530BD"/>
    <w:rsid w:val="00C60CC0"/>
    <w:rsid w:val="00C65B40"/>
    <w:rsid w:val="00C65DF8"/>
    <w:rsid w:val="00C661A7"/>
    <w:rsid w:val="00C66781"/>
    <w:rsid w:val="00C673E6"/>
    <w:rsid w:val="00C723C5"/>
    <w:rsid w:val="00C74458"/>
    <w:rsid w:val="00C76348"/>
    <w:rsid w:val="00C801D5"/>
    <w:rsid w:val="00C80287"/>
    <w:rsid w:val="00C84907"/>
    <w:rsid w:val="00C90505"/>
    <w:rsid w:val="00C919A3"/>
    <w:rsid w:val="00C93750"/>
    <w:rsid w:val="00C96128"/>
    <w:rsid w:val="00CA03A0"/>
    <w:rsid w:val="00CA40C5"/>
    <w:rsid w:val="00CA4932"/>
    <w:rsid w:val="00CA733C"/>
    <w:rsid w:val="00CA775F"/>
    <w:rsid w:val="00CB1472"/>
    <w:rsid w:val="00CB1A28"/>
    <w:rsid w:val="00CB3FF7"/>
    <w:rsid w:val="00CB4E49"/>
    <w:rsid w:val="00CB57ED"/>
    <w:rsid w:val="00CB6C49"/>
    <w:rsid w:val="00CB7FCA"/>
    <w:rsid w:val="00CC3A34"/>
    <w:rsid w:val="00CC501C"/>
    <w:rsid w:val="00CD0600"/>
    <w:rsid w:val="00CD16E9"/>
    <w:rsid w:val="00CD32DF"/>
    <w:rsid w:val="00CD6F84"/>
    <w:rsid w:val="00CD7F77"/>
    <w:rsid w:val="00CE36F4"/>
    <w:rsid w:val="00CE3708"/>
    <w:rsid w:val="00CE3AA7"/>
    <w:rsid w:val="00CE7D7C"/>
    <w:rsid w:val="00CF234C"/>
    <w:rsid w:val="00CF6C01"/>
    <w:rsid w:val="00D06EBD"/>
    <w:rsid w:val="00D100C8"/>
    <w:rsid w:val="00D11C5E"/>
    <w:rsid w:val="00D13B27"/>
    <w:rsid w:val="00D206DC"/>
    <w:rsid w:val="00D217A5"/>
    <w:rsid w:val="00D26474"/>
    <w:rsid w:val="00D2706A"/>
    <w:rsid w:val="00D3437F"/>
    <w:rsid w:val="00D41FC9"/>
    <w:rsid w:val="00D47E7B"/>
    <w:rsid w:val="00D50567"/>
    <w:rsid w:val="00D51E7C"/>
    <w:rsid w:val="00D55742"/>
    <w:rsid w:val="00D563C1"/>
    <w:rsid w:val="00D61C2F"/>
    <w:rsid w:val="00D62A8A"/>
    <w:rsid w:val="00D70BED"/>
    <w:rsid w:val="00D73B2E"/>
    <w:rsid w:val="00D809EA"/>
    <w:rsid w:val="00D80A01"/>
    <w:rsid w:val="00D835CB"/>
    <w:rsid w:val="00D83EE2"/>
    <w:rsid w:val="00D84DF8"/>
    <w:rsid w:val="00D92FDC"/>
    <w:rsid w:val="00D9464C"/>
    <w:rsid w:val="00DA24F0"/>
    <w:rsid w:val="00DB078E"/>
    <w:rsid w:val="00DB0C86"/>
    <w:rsid w:val="00DB16A5"/>
    <w:rsid w:val="00DB1979"/>
    <w:rsid w:val="00DB4449"/>
    <w:rsid w:val="00DB47F5"/>
    <w:rsid w:val="00DB59D9"/>
    <w:rsid w:val="00DC0D72"/>
    <w:rsid w:val="00DC1D45"/>
    <w:rsid w:val="00DC33CA"/>
    <w:rsid w:val="00DC7D37"/>
    <w:rsid w:val="00DE404B"/>
    <w:rsid w:val="00DE6983"/>
    <w:rsid w:val="00E009FD"/>
    <w:rsid w:val="00E00C08"/>
    <w:rsid w:val="00E01556"/>
    <w:rsid w:val="00E01720"/>
    <w:rsid w:val="00E0485D"/>
    <w:rsid w:val="00E04F36"/>
    <w:rsid w:val="00E06A79"/>
    <w:rsid w:val="00E07114"/>
    <w:rsid w:val="00E1378F"/>
    <w:rsid w:val="00E14656"/>
    <w:rsid w:val="00E151A4"/>
    <w:rsid w:val="00E17A4C"/>
    <w:rsid w:val="00E214EF"/>
    <w:rsid w:val="00E21B18"/>
    <w:rsid w:val="00E2349D"/>
    <w:rsid w:val="00E25354"/>
    <w:rsid w:val="00E31AF6"/>
    <w:rsid w:val="00E32051"/>
    <w:rsid w:val="00E35530"/>
    <w:rsid w:val="00E35AC6"/>
    <w:rsid w:val="00E367C3"/>
    <w:rsid w:val="00E42587"/>
    <w:rsid w:val="00E4347E"/>
    <w:rsid w:val="00E44344"/>
    <w:rsid w:val="00E46DBC"/>
    <w:rsid w:val="00E53428"/>
    <w:rsid w:val="00E545F6"/>
    <w:rsid w:val="00E60118"/>
    <w:rsid w:val="00E61B3A"/>
    <w:rsid w:val="00E62CE3"/>
    <w:rsid w:val="00E62DE4"/>
    <w:rsid w:val="00E6381F"/>
    <w:rsid w:val="00E642DC"/>
    <w:rsid w:val="00E64E5E"/>
    <w:rsid w:val="00E66611"/>
    <w:rsid w:val="00E66B77"/>
    <w:rsid w:val="00E70B57"/>
    <w:rsid w:val="00E72998"/>
    <w:rsid w:val="00E72D7A"/>
    <w:rsid w:val="00E76414"/>
    <w:rsid w:val="00E8075F"/>
    <w:rsid w:val="00E82D32"/>
    <w:rsid w:val="00E90387"/>
    <w:rsid w:val="00E91215"/>
    <w:rsid w:val="00E92454"/>
    <w:rsid w:val="00E93FE6"/>
    <w:rsid w:val="00E969A6"/>
    <w:rsid w:val="00E975D1"/>
    <w:rsid w:val="00EA22D0"/>
    <w:rsid w:val="00EA5257"/>
    <w:rsid w:val="00EA6997"/>
    <w:rsid w:val="00EB179C"/>
    <w:rsid w:val="00EB5887"/>
    <w:rsid w:val="00EC06F1"/>
    <w:rsid w:val="00EC0848"/>
    <w:rsid w:val="00EC2AC6"/>
    <w:rsid w:val="00EC545C"/>
    <w:rsid w:val="00ED1457"/>
    <w:rsid w:val="00ED1C10"/>
    <w:rsid w:val="00ED2DA6"/>
    <w:rsid w:val="00ED3F9E"/>
    <w:rsid w:val="00ED4CE7"/>
    <w:rsid w:val="00ED544D"/>
    <w:rsid w:val="00ED5890"/>
    <w:rsid w:val="00EE2024"/>
    <w:rsid w:val="00EE4675"/>
    <w:rsid w:val="00EE6B7F"/>
    <w:rsid w:val="00EF152B"/>
    <w:rsid w:val="00EF3962"/>
    <w:rsid w:val="00EF64AB"/>
    <w:rsid w:val="00EF6F54"/>
    <w:rsid w:val="00F00B9A"/>
    <w:rsid w:val="00F11179"/>
    <w:rsid w:val="00F12E0B"/>
    <w:rsid w:val="00F16753"/>
    <w:rsid w:val="00F2235F"/>
    <w:rsid w:val="00F325D5"/>
    <w:rsid w:val="00F35556"/>
    <w:rsid w:val="00F40BF9"/>
    <w:rsid w:val="00F43D58"/>
    <w:rsid w:val="00F458EF"/>
    <w:rsid w:val="00F46E59"/>
    <w:rsid w:val="00F54E28"/>
    <w:rsid w:val="00F54FB4"/>
    <w:rsid w:val="00F55E26"/>
    <w:rsid w:val="00F57D4D"/>
    <w:rsid w:val="00F61118"/>
    <w:rsid w:val="00F627D2"/>
    <w:rsid w:val="00F66A43"/>
    <w:rsid w:val="00F73C9A"/>
    <w:rsid w:val="00F77FD3"/>
    <w:rsid w:val="00F80902"/>
    <w:rsid w:val="00F86525"/>
    <w:rsid w:val="00F9333A"/>
    <w:rsid w:val="00F942C4"/>
    <w:rsid w:val="00F951A8"/>
    <w:rsid w:val="00FA1A41"/>
    <w:rsid w:val="00FA1D46"/>
    <w:rsid w:val="00FA22E4"/>
    <w:rsid w:val="00FA2637"/>
    <w:rsid w:val="00FA5FD1"/>
    <w:rsid w:val="00FB1631"/>
    <w:rsid w:val="00FB2784"/>
    <w:rsid w:val="00FB5E0F"/>
    <w:rsid w:val="00FC0DE3"/>
    <w:rsid w:val="00FC1BA6"/>
    <w:rsid w:val="00FC27E1"/>
    <w:rsid w:val="00FC2ABF"/>
    <w:rsid w:val="00FC3A37"/>
    <w:rsid w:val="00FC6385"/>
    <w:rsid w:val="00FD1F7F"/>
    <w:rsid w:val="00FD6D90"/>
    <w:rsid w:val="00FD73F6"/>
    <w:rsid w:val="00FF27AA"/>
    <w:rsid w:val="00FF2DB5"/>
    <w:rsid w:val="00FF4545"/>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00F"/>
  <w15:chartTrackingRefBased/>
  <w15:docId w15:val="{466CF505-F3DE-4C6D-BFE6-2EF3605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iPriority="0"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37"/>
    <w:pPr>
      <w:spacing w:after="200" w:line="276" w:lineRule="auto"/>
    </w:pPr>
    <w:rPr>
      <w:rFonts w:ascii="Calibri" w:eastAsia="Calibri" w:hAnsi="Calibri" w:cs="Times New Roman"/>
      <w:kern w:val="0"/>
      <w:lang w:val="ro-RO"/>
      <w14:ligatures w14:val="none"/>
    </w:rPr>
  </w:style>
  <w:style w:type="paragraph" w:styleId="Titlu1">
    <w:name w:val="heading 1"/>
    <w:basedOn w:val="Normal"/>
    <w:next w:val="Normal"/>
    <w:link w:val="Titlu1Caracter"/>
    <w:uiPriority w:val="9"/>
    <w:qFormat/>
    <w:rsid w:val="008C385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nhideWhenUsed/>
    <w:qFormat/>
    <w:rsid w:val="008C385F"/>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8C385F"/>
    <w:pPr>
      <w:keepNext/>
      <w:spacing w:after="0" w:line="240" w:lineRule="auto"/>
      <w:jc w:val="center"/>
      <w:outlineLvl w:val="2"/>
    </w:pPr>
    <w:rPr>
      <w:rFonts w:ascii="Times New Roman" w:eastAsia="Times New Roman" w:hAnsi="Times New Roman"/>
      <w:b/>
      <w:sz w:val="28"/>
      <w:szCs w:val="20"/>
    </w:rPr>
  </w:style>
  <w:style w:type="paragraph" w:styleId="Titlu4">
    <w:name w:val="heading 4"/>
    <w:basedOn w:val="Normal"/>
    <w:next w:val="Normal"/>
    <w:link w:val="Titlu4Caracter"/>
    <w:qFormat/>
    <w:rsid w:val="008C385F"/>
    <w:pPr>
      <w:keepNext/>
      <w:spacing w:after="0" w:line="240" w:lineRule="auto"/>
      <w:ind w:firstLine="720"/>
      <w:jc w:val="both"/>
      <w:outlineLvl w:val="3"/>
    </w:pPr>
    <w:rPr>
      <w:rFonts w:ascii="Times New Roman" w:eastAsia="Times New Roman" w:hAnsi="Times New Roman"/>
      <w:sz w:val="24"/>
      <w:szCs w:val="20"/>
      <w:lang w:val="en-US"/>
    </w:rPr>
  </w:style>
  <w:style w:type="paragraph" w:styleId="Titlu5">
    <w:name w:val="heading 5"/>
    <w:basedOn w:val="Normal"/>
    <w:next w:val="Normal"/>
    <w:link w:val="Titlu5Caracter"/>
    <w:qFormat/>
    <w:rsid w:val="008C385F"/>
    <w:pPr>
      <w:keepNext/>
      <w:spacing w:after="0" w:line="240" w:lineRule="auto"/>
      <w:ind w:left="720"/>
      <w:jc w:val="both"/>
      <w:outlineLvl w:val="4"/>
    </w:pPr>
    <w:rPr>
      <w:rFonts w:ascii="Times New Roman" w:eastAsia="Times New Roman" w:hAnsi="Times New Roman"/>
      <w:b/>
      <w:i/>
      <w:sz w:val="24"/>
      <w:szCs w:val="20"/>
    </w:rPr>
  </w:style>
  <w:style w:type="paragraph" w:styleId="Titlu6">
    <w:name w:val="heading 6"/>
    <w:basedOn w:val="Normal"/>
    <w:next w:val="Normal"/>
    <w:link w:val="Titlu6Caracter"/>
    <w:qFormat/>
    <w:rsid w:val="008C385F"/>
    <w:pPr>
      <w:keepNext/>
      <w:spacing w:after="0" w:line="240" w:lineRule="auto"/>
      <w:jc w:val="center"/>
      <w:outlineLvl w:val="5"/>
    </w:pPr>
    <w:rPr>
      <w:rFonts w:ascii="Times New Roman" w:eastAsia="Times New Roman" w:hAnsi="Times New Roman"/>
      <w:bCs/>
      <w:sz w:val="28"/>
      <w:szCs w:val="28"/>
    </w:rPr>
  </w:style>
  <w:style w:type="paragraph" w:styleId="Titlu7">
    <w:name w:val="heading 7"/>
    <w:basedOn w:val="Normal"/>
    <w:next w:val="Normal"/>
    <w:link w:val="Titlu7Caracter"/>
    <w:qFormat/>
    <w:rsid w:val="008C385F"/>
    <w:pPr>
      <w:keepNext/>
      <w:numPr>
        <w:ilvl w:val="1"/>
        <w:numId w:val="1"/>
      </w:numPr>
      <w:spacing w:after="0" w:line="240" w:lineRule="auto"/>
      <w:jc w:val="both"/>
      <w:outlineLvl w:val="6"/>
    </w:pPr>
    <w:rPr>
      <w:rFonts w:ascii="Times New Roman" w:eastAsia="Times New Roman" w:hAnsi="Times New Roman"/>
      <w:sz w:val="24"/>
      <w:szCs w:val="20"/>
    </w:rPr>
  </w:style>
  <w:style w:type="paragraph" w:styleId="Titlu8">
    <w:name w:val="heading 8"/>
    <w:basedOn w:val="Normal"/>
    <w:next w:val="Normal"/>
    <w:link w:val="Titlu8Caracter"/>
    <w:qFormat/>
    <w:rsid w:val="008C385F"/>
    <w:pPr>
      <w:spacing w:before="240" w:after="60" w:line="240" w:lineRule="auto"/>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8C385F"/>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8C385F"/>
    <w:rPr>
      <w:rFonts w:ascii="Times New Roman" w:eastAsia="Times New Roman" w:hAnsi="Times New Roman" w:cs="Times New Roman"/>
      <w:b/>
      <w:bCs/>
      <w:kern w:val="36"/>
      <w:sz w:val="48"/>
      <w:szCs w:val="48"/>
      <w:lang w:val="ro-RO" w:eastAsia="ro-RO"/>
      <w14:ligatures w14:val="none"/>
    </w:rPr>
  </w:style>
  <w:style w:type="character" w:customStyle="1" w:styleId="Titlu2Caracter">
    <w:name w:val="Titlu 2 Caracter"/>
    <w:basedOn w:val="Fontdeparagrafimplicit"/>
    <w:link w:val="Titlu2"/>
    <w:qFormat/>
    <w:rsid w:val="008C385F"/>
    <w:rPr>
      <w:rFonts w:ascii="Cambria" w:eastAsia="Times New Roman" w:hAnsi="Cambria" w:cs="Times New Roman"/>
      <w:b/>
      <w:bCs/>
      <w:i/>
      <w:iCs/>
      <w:kern w:val="0"/>
      <w:sz w:val="28"/>
      <w:szCs w:val="28"/>
      <w:lang w:val="ro-RO"/>
      <w14:ligatures w14:val="none"/>
    </w:rPr>
  </w:style>
  <w:style w:type="character" w:customStyle="1" w:styleId="Titlu3Caracter">
    <w:name w:val="Titlu 3 Caracter"/>
    <w:basedOn w:val="Fontdeparagrafimplicit"/>
    <w:link w:val="Titlu3"/>
    <w:qFormat/>
    <w:rsid w:val="008C385F"/>
    <w:rPr>
      <w:rFonts w:ascii="Times New Roman" w:eastAsia="Times New Roman" w:hAnsi="Times New Roman" w:cs="Times New Roman"/>
      <w:b/>
      <w:kern w:val="0"/>
      <w:sz w:val="28"/>
      <w:szCs w:val="20"/>
      <w:lang w:val="ro-RO"/>
      <w14:ligatures w14:val="none"/>
    </w:rPr>
  </w:style>
  <w:style w:type="character" w:customStyle="1" w:styleId="Titlu4Caracter">
    <w:name w:val="Titlu 4 Caracter"/>
    <w:basedOn w:val="Fontdeparagrafimplicit"/>
    <w:link w:val="Titlu4"/>
    <w:qFormat/>
    <w:rsid w:val="008C385F"/>
    <w:rPr>
      <w:rFonts w:ascii="Times New Roman" w:eastAsia="Times New Roman" w:hAnsi="Times New Roman" w:cs="Times New Roman"/>
      <w:kern w:val="0"/>
      <w:sz w:val="24"/>
      <w:szCs w:val="20"/>
      <w14:ligatures w14:val="none"/>
    </w:rPr>
  </w:style>
  <w:style w:type="character" w:customStyle="1" w:styleId="Titlu5Caracter">
    <w:name w:val="Titlu 5 Caracter"/>
    <w:basedOn w:val="Fontdeparagrafimplicit"/>
    <w:link w:val="Titlu5"/>
    <w:qFormat/>
    <w:rsid w:val="008C385F"/>
    <w:rPr>
      <w:rFonts w:ascii="Times New Roman" w:eastAsia="Times New Roman" w:hAnsi="Times New Roman" w:cs="Times New Roman"/>
      <w:b/>
      <w:i/>
      <w:kern w:val="0"/>
      <w:sz w:val="24"/>
      <w:szCs w:val="20"/>
      <w:lang w:val="ro-RO"/>
      <w14:ligatures w14:val="none"/>
    </w:rPr>
  </w:style>
  <w:style w:type="character" w:customStyle="1" w:styleId="Titlu6Caracter">
    <w:name w:val="Titlu 6 Caracter"/>
    <w:basedOn w:val="Fontdeparagrafimplicit"/>
    <w:link w:val="Titlu6"/>
    <w:qFormat/>
    <w:rsid w:val="008C385F"/>
    <w:rPr>
      <w:rFonts w:ascii="Times New Roman" w:eastAsia="Times New Roman" w:hAnsi="Times New Roman" w:cs="Times New Roman"/>
      <w:bCs/>
      <w:kern w:val="0"/>
      <w:sz w:val="28"/>
      <w:szCs w:val="28"/>
      <w:lang w:val="ro-RO"/>
      <w14:ligatures w14:val="none"/>
    </w:rPr>
  </w:style>
  <w:style w:type="character" w:customStyle="1" w:styleId="Titlu7Caracter">
    <w:name w:val="Titlu 7 Caracter"/>
    <w:basedOn w:val="Fontdeparagrafimplicit"/>
    <w:link w:val="Titlu7"/>
    <w:qFormat/>
    <w:rsid w:val="008C385F"/>
    <w:rPr>
      <w:rFonts w:ascii="Times New Roman" w:eastAsia="Times New Roman" w:hAnsi="Times New Roman" w:cs="Times New Roman"/>
      <w:kern w:val="0"/>
      <w:sz w:val="24"/>
      <w:szCs w:val="20"/>
      <w:lang w:val="ro-RO"/>
      <w14:ligatures w14:val="none"/>
    </w:rPr>
  </w:style>
  <w:style w:type="character" w:customStyle="1" w:styleId="Titlu8Caracter">
    <w:name w:val="Titlu 8 Caracter"/>
    <w:basedOn w:val="Fontdeparagrafimplicit"/>
    <w:link w:val="Titlu8"/>
    <w:qFormat/>
    <w:rsid w:val="008C385F"/>
    <w:rPr>
      <w:rFonts w:ascii="Times New Roman" w:eastAsia="Times New Roman" w:hAnsi="Times New Roman" w:cs="Times New Roman"/>
      <w:i/>
      <w:iCs/>
      <w:kern w:val="0"/>
      <w:sz w:val="24"/>
      <w:szCs w:val="24"/>
      <w:lang w:val="ro-RO"/>
      <w14:ligatures w14:val="none"/>
    </w:rPr>
  </w:style>
  <w:style w:type="character" w:customStyle="1" w:styleId="Titlu9Caracter">
    <w:name w:val="Titlu 9 Caracter"/>
    <w:basedOn w:val="Fontdeparagrafimplicit"/>
    <w:link w:val="Titlu9"/>
    <w:qFormat/>
    <w:rsid w:val="008C385F"/>
    <w:rPr>
      <w:rFonts w:ascii="Times New Roman" w:eastAsia="Times New Roman" w:hAnsi="Times New Roman" w:cs="Times New Roman"/>
      <w:b/>
      <w:bCs/>
      <w:kern w:val="0"/>
      <w:sz w:val="24"/>
      <w:szCs w:val="24"/>
      <w:lang w:val="ro-RO"/>
      <w14:ligatures w14:val="none"/>
    </w:rPr>
  </w:style>
  <w:style w:type="paragraph" w:styleId="TextnBalon">
    <w:name w:val="Balloon Text"/>
    <w:basedOn w:val="Normal"/>
    <w:link w:val="TextnBalonCaracter"/>
    <w:uiPriority w:val="99"/>
    <w:semiHidden/>
    <w:qFormat/>
    <w:rsid w:val="008C385F"/>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qFormat/>
    <w:rsid w:val="008C385F"/>
    <w:rPr>
      <w:rFonts w:ascii="Tahoma" w:eastAsia="Calibri" w:hAnsi="Tahoma" w:cs="Times New Roman"/>
      <w:kern w:val="0"/>
      <w:sz w:val="16"/>
      <w:szCs w:val="16"/>
      <w:lang w:val="ro-RO"/>
      <w14:ligatures w14:val="none"/>
    </w:rPr>
  </w:style>
  <w:style w:type="paragraph" w:styleId="Textbloc">
    <w:name w:val="Block Text"/>
    <w:basedOn w:val="Normal"/>
    <w:qFormat/>
    <w:rsid w:val="008C385F"/>
    <w:pPr>
      <w:numPr>
        <w:numId w:val="2"/>
      </w:numPr>
      <w:tabs>
        <w:tab w:val="clear" w:pos="720"/>
      </w:tabs>
      <w:spacing w:after="120" w:line="240" w:lineRule="auto"/>
      <w:ind w:left="1440" w:right="1440" w:firstLine="0"/>
    </w:pPr>
    <w:rPr>
      <w:rFonts w:ascii="Times New Roman" w:eastAsia="Times New Roman" w:hAnsi="Times New Roman"/>
      <w:sz w:val="20"/>
      <w:szCs w:val="20"/>
      <w:lang w:val="en-US"/>
    </w:rPr>
  </w:style>
  <w:style w:type="paragraph" w:styleId="Corptext">
    <w:name w:val="Body Text"/>
    <w:basedOn w:val="Normal"/>
    <w:link w:val="CorptextCaracter"/>
    <w:qFormat/>
    <w:rsid w:val="008C385F"/>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qFormat/>
    <w:rsid w:val="008C385F"/>
    <w:rPr>
      <w:rFonts w:ascii="Times New Roman" w:eastAsia="Times New Roman" w:hAnsi="Times New Roman" w:cs="Times New Roman"/>
      <w:kern w:val="0"/>
      <w:sz w:val="24"/>
      <w:szCs w:val="24"/>
      <w:lang w:val="ro-RO"/>
      <w14:ligatures w14:val="none"/>
    </w:rPr>
  </w:style>
  <w:style w:type="paragraph" w:styleId="Corptext2">
    <w:name w:val="Body Text 2"/>
    <w:basedOn w:val="Normal"/>
    <w:link w:val="Corptext2Caracter"/>
    <w:qFormat/>
    <w:rsid w:val="008C385F"/>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qFormat/>
    <w:rsid w:val="008C385F"/>
    <w:rPr>
      <w:rFonts w:ascii="Times New Roman" w:eastAsia="Times New Roman" w:hAnsi="Times New Roman" w:cs="Times New Roman"/>
      <w:kern w:val="0"/>
      <w:sz w:val="24"/>
      <w:szCs w:val="24"/>
      <w:lang w:val="ro-RO"/>
      <w14:ligatures w14:val="none"/>
    </w:rPr>
  </w:style>
  <w:style w:type="paragraph" w:styleId="Corptext3">
    <w:name w:val="Body Text 3"/>
    <w:basedOn w:val="Normal"/>
    <w:link w:val="Corptext3Caracter"/>
    <w:qFormat/>
    <w:rsid w:val="008C385F"/>
    <w:pPr>
      <w:spacing w:after="0" w:line="240" w:lineRule="auto"/>
      <w:jc w:val="both"/>
    </w:pPr>
    <w:rPr>
      <w:rFonts w:ascii="Tahoma" w:eastAsia="Times New Roman" w:hAnsi="Tahoma"/>
      <w:szCs w:val="20"/>
      <w:lang w:val="en-US"/>
    </w:rPr>
  </w:style>
  <w:style w:type="character" w:customStyle="1" w:styleId="Corptext3Caracter">
    <w:name w:val="Corp text 3 Caracter"/>
    <w:basedOn w:val="Fontdeparagrafimplicit"/>
    <w:link w:val="Corptext3"/>
    <w:qFormat/>
    <w:rsid w:val="008C385F"/>
    <w:rPr>
      <w:rFonts w:ascii="Tahoma" w:eastAsia="Times New Roman" w:hAnsi="Tahoma" w:cs="Times New Roman"/>
      <w:kern w:val="0"/>
      <w:szCs w:val="20"/>
      <w14:ligatures w14:val="none"/>
    </w:rPr>
  </w:style>
  <w:style w:type="paragraph" w:styleId="Primindentpentrucorptext">
    <w:name w:val="Body Text First Indent"/>
    <w:basedOn w:val="Corptext"/>
    <w:link w:val="PrimindentpentrucorptextCaracter"/>
    <w:qFormat/>
    <w:rsid w:val="008C385F"/>
    <w:pPr>
      <w:ind w:firstLine="210"/>
    </w:pPr>
    <w:rPr>
      <w:lang w:val="en-US"/>
    </w:rPr>
  </w:style>
  <w:style w:type="character" w:customStyle="1" w:styleId="PrimindentpentrucorptextCaracter">
    <w:name w:val="Prim indent pentru corp text Caracter"/>
    <w:basedOn w:val="CorptextCaracter"/>
    <w:link w:val="Primindentpentrucorptext"/>
    <w:qFormat/>
    <w:rsid w:val="008C385F"/>
    <w:rPr>
      <w:rFonts w:ascii="Times New Roman" w:eastAsia="Times New Roman" w:hAnsi="Times New Roman" w:cs="Times New Roman"/>
      <w:kern w:val="0"/>
      <w:sz w:val="24"/>
      <w:szCs w:val="24"/>
      <w:lang w:val="ro-RO"/>
      <w14:ligatures w14:val="none"/>
    </w:rPr>
  </w:style>
  <w:style w:type="paragraph" w:styleId="Indentcorptext">
    <w:name w:val="Body Text Indent"/>
    <w:basedOn w:val="Normal"/>
    <w:link w:val="IndentcorptextCaracter"/>
    <w:qFormat/>
    <w:rsid w:val="008C385F"/>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
    <w:name w:val="Indent corp text Caracter"/>
    <w:basedOn w:val="Fontdeparagrafimplicit"/>
    <w:link w:val="Indentcorptext"/>
    <w:qFormat/>
    <w:rsid w:val="008C385F"/>
    <w:rPr>
      <w:rFonts w:ascii="TimesNewRoman" w:eastAsia="Calibri" w:hAnsi="TimesNewRoman" w:cs="Times New Roman"/>
      <w:b/>
      <w:kern w:val="0"/>
      <w:sz w:val="24"/>
      <w:szCs w:val="24"/>
      <w:lang w:val="ro-RO"/>
      <w14:ligatures w14:val="none"/>
    </w:rPr>
  </w:style>
  <w:style w:type="paragraph" w:styleId="Primindentpentrucorptext2">
    <w:name w:val="Body Text First Indent 2"/>
    <w:basedOn w:val="Indentcorptext"/>
    <w:link w:val="Primindentpentrucorptext2Caracter"/>
    <w:qFormat/>
    <w:rsid w:val="008C385F"/>
    <w:pPr>
      <w:autoSpaceDE/>
      <w:autoSpaceDN/>
      <w:adjustRightInd/>
      <w:spacing w:after="120"/>
      <w:ind w:left="360" w:firstLine="210"/>
      <w:jc w:val="left"/>
    </w:pPr>
    <w:rPr>
      <w:lang w:val="en-US"/>
    </w:rPr>
  </w:style>
  <w:style w:type="character" w:customStyle="1" w:styleId="Primindentpentrucorptext2Caracter">
    <w:name w:val="Prim indent pentru corp text 2 Caracter"/>
    <w:basedOn w:val="IndentcorptextCaracter"/>
    <w:link w:val="Primindentpentrucorptext2"/>
    <w:qFormat/>
    <w:rsid w:val="008C385F"/>
    <w:rPr>
      <w:rFonts w:ascii="TimesNewRoman" w:eastAsia="Calibri" w:hAnsi="TimesNewRoman" w:cs="Times New Roman"/>
      <w:b/>
      <w:kern w:val="0"/>
      <w:sz w:val="24"/>
      <w:szCs w:val="24"/>
      <w:lang w:val="ro-RO"/>
      <w14:ligatures w14:val="none"/>
    </w:rPr>
  </w:style>
  <w:style w:type="paragraph" w:styleId="Indentcorptext2">
    <w:name w:val="Body Text Indent 2"/>
    <w:basedOn w:val="Normal"/>
    <w:link w:val="Indentcorptext2Caracter"/>
    <w:qFormat/>
    <w:rsid w:val="008C385F"/>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qFormat/>
    <w:rsid w:val="008C385F"/>
    <w:rPr>
      <w:rFonts w:ascii="Times New Roman" w:eastAsia="Times New Roman" w:hAnsi="Times New Roman" w:cs="Times New Roman"/>
      <w:kern w:val="0"/>
      <w:sz w:val="24"/>
      <w:szCs w:val="24"/>
      <w:lang w:val="ro-RO"/>
      <w14:ligatures w14:val="none"/>
    </w:rPr>
  </w:style>
  <w:style w:type="paragraph" w:styleId="Indentcorptext3">
    <w:name w:val="Body Text Indent 3"/>
    <w:basedOn w:val="Normal"/>
    <w:link w:val="Indentcorptext3Caracter"/>
    <w:qFormat/>
    <w:rsid w:val="008C385F"/>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qFormat/>
    <w:rsid w:val="008C385F"/>
    <w:rPr>
      <w:rFonts w:ascii="Times New Roman" w:eastAsia="Times New Roman" w:hAnsi="Times New Roman" w:cs="Times New Roman"/>
      <w:kern w:val="0"/>
      <w:sz w:val="16"/>
      <w:szCs w:val="16"/>
      <w:lang w:val="ro-RO"/>
      <w14:ligatures w14:val="none"/>
    </w:rPr>
  </w:style>
  <w:style w:type="paragraph" w:styleId="Legend">
    <w:name w:val="caption"/>
    <w:basedOn w:val="Normal"/>
    <w:next w:val="Normal"/>
    <w:qFormat/>
    <w:rsid w:val="008C385F"/>
    <w:pPr>
      <w:spacing w:before="120" w:after="120" w:line="240" w:lineRule="auto"/>
    </w:pPr>
    <w:rPr>
      <w:rFonts w:ascii="Times New Roman" w:eastAsia="Times New Roman" w:hAnsi="Times New Roman"/>
      <w:b/>
      <w:bCs/>
      <w:sz w:val="20"/>
      <w:szCs w:val="20"/>
      <w:lang w:val="en-US"/>
    </w:rPr>
  </w:style>
  <w:style w:type="paragraph" w:styleId="Formuledencheiere">
    <w:name w:val="Closing"/>
    <w:basedOn w:val="Normal"/>
    <w:link w:val="FormuledencheiereCaracter"/>
    <w:qFormat/>
    <w:rsid w:val="008C385F"/>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basedOn w:val="Fontdeparagrafimplicit"/>
    <w:link w:val="Formuledencheiere"/>
    <w:qFormat/>
    <w:rsid w:val="008C385F"/>
    <w:rPr>
      <w:rFonts w:ascii="Times New Roman" w:eastAsia="Times New Roman" w:hAnsi="Times New Roman" w:cs="Times New Roman"/>
      <w:kern w:val="0"/>
      <w:sz w:val="20"/>
      <w:szCs w:val="20"/>
      <w14:ligatures w14:val="none"/>
    </w:rPr>
  </w:style>
  <w:style w:type="character" w:styleId="Referincomentariu">
    <w:name w:val="annotation reference"/>
    <w:uiPriority w:val="99"/>
    <w:semiHidden/>
    <w:unhideWhenUsed/>
    <w:qFormat/>
    <w:rsid w:val="008C385F"/>
    <w:rPr>
      <w:sz w:val="16"/>
      <w:szCs w:val="16"/>
    </w:rPr>
  </w:style>
  <w:style w:type="paragraph" w:styleId="Textcomentariu">
    <w:name w:val="annotation text"/>
    <w:basedOn w:val="Normal"/>
    <w:link w:val="TextcomentariuCaracter"/>
    <w:uiPriority w:val="99"/>
    <w:unhideWhenUsed/>
    <w:qFormat/>
    <w:rsid w:val="008C385F"/>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uiPriority w:val="99"/>
    <w:qFormat/>
    <w:rsid w:val="008C385F"/>
    <w:rPr>
      <w:rFonts w:ascii="Times New Roman" w:eastAsia="Times New Roman" w:hAnsi="Times New Roman" w:cs="Times New Roman"/>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qFormat/>
    <w:rsid w:val="008C385F"/>
    <w:rPr>
      <w:b/>
      <w:bCs/>
      <w:lang w:eastAsia="ro-RO"/>
    </w:rPr>
  </w:style>
  <w:style w:type="character" w:customStyle="1" w:styleId="SubiectComentariuCaracter">
    <w:name w:val="Subiect Comentariu Caracter"/>
    <w:basedOn w:val="TextcomentariuCaracter"/>
    <w:link w:val="SubiectComentariu"/>
    <w:uiPriority w:val="99"/>
    <w:semiHidden/>
    <w:qFormat/>
    <w:rsid w:val="008C385F"/>
    <w:rPr>
      <w:rFonts w:ascii="Times New Roman" w:eastAsia="Times New Roman" w:hAnsi="Times New Roman" w:cs="Times New Roman"/>
      <w:b/>
      <w:bCs/>
      <w:kern w:val="0"/>
      <w:sz w:val="20"/>
      <w:szCs w:val="20"/>
      <w:lang w:eastAsia="ro-RO"/>
      <w14:ligatures w14:val="none"/>
    </w:rPr>
  </w:style>
  <w:style w:type="paragraph" w:styleId="Dat">
    <w:name w:val="Date"/>
    <w:basedOn w:val="Normal"/>
    <w:next w:val="Normal"/>
    <w:link w:val="DatCaracter"/>
    <w:qFormat/>
    <w:rsid w:val="008C385F"/>
    <w:pPr>
      <w:spacing w:after="0" w:line="240" w:lineRule="auto"/>
    </w:pPr>
    <w:rPr>
      <w:rFonts w:ascii="Times New Roman" w:eastAsia="Times New Roman" w:hAnsi="Times New Roman"/>
      <w:sz w:val="20"/>
      <w:szCs w:val="20"/>
      <w:lang w:val="en-US"/>
    </w:rPr>
  </w:style>
  <w:style w:type="character" w:customStyle="1" w:styleId="DatCaracter">
    <w:name w:val="Dată Caracter"/>
    <w:basedOn w:val="Fontdeparagrafimplicit"/>
    <w:link w:val="Dat"/>
    <w:qFormat/>
    <w:rsid w:val="008C385F"/>
    <w:rPr>
      <w:rFonts w:ascii="Times New Roman" w:eastAsia="Times New Roman" w:hAnsi="Times New Roman" w:cs="Times New Roman"/>
      <w:kern w:val="0"/>
      <w:sz w:val="20"/>
      <w:szCs w:val="20"/>
      <w14:ligatures w14:val="none"/>
    </w:rPr>
  </w:style>
  <w:style w:type="paragraph" w:styleId="Plandocument">
    <w:name w:val="Document Map"/>
    <w:basedOn w:val="Normal"/>
    <w:link w:val="PlandocumentCaracter"/>
    <w:semiHidden/>
    <w:qFormat/>
    <w:rsid w:val="008C385F"/>
    <w:pPr>
      <w:shd w:val="clear" w:color="auto" w:fill="000080"/>
      <w:spacing w:after="0" w:line="240" w:lineRule="auto"/>
    </w:pPr>
    <w:rPr>
      <w:rFonts w:ascii="Tahoma" w:hAnsi="Tahoma"/>
      <w:sz w:val="20"/>
      <w:szCs w:val="20"/>
      <w:lang w:val="en-US"/>
    </w:rPr>
  </w:style>
  <w:style w:type="character" w:customStyle="1" w:styleId="PlandocumentCaracter">
    <w:name w:val="Plan document Caracter"/>
    <w:basedOn w:val="Fontdeparagrafimplicit"/>
    <w:link w:val="Plandocument"/>
    <w:semiHidden/>
    <w:qFormat/>
    <w:rsid w:val="008C385F"/>
    <w:rPr>
      <w:rFonts w:ascii="Tahoma" w:eastAsia="Calibri" w:hAnsi="Tahoma" w:cs="Times New Roman"/>
      <w:kern w:val="0"/>
      <w:sz w:val="20"/>
      <w:szCs w:val="20"/>
      <w:shd w:val="clear" w:color="auto" w:fill="000080"/>
      <w14:ligatures w14:val="none"/>
    </w:rPr>
  </w:style>
  <w:style w:type="paragraph" w:styleId="Semnture-mail">
    <w:name w:val="E-mail Signature"/>
    <w:basedOn w:val="Normal"/>
    <w:link w:val="Semnture-mailCaracter"/>
    <w:qFormat/>
    <w:rsid w:val="008C385F"/>
    <w:pPr>
      <w:numPr>
        <w:numId w:val="3"/>
      </w:numPr>
      <w:tabs>
        <w:tab w:val="clear" w:pos="1080"/>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basedOn w:val="Fontdeparagrafimplicit"/>
    <w:link w:val="Semnture-mail"/>
    <w:qFormat/>
    <w:rsid w:val="008C385F"/>
    <w:rPr>
      <w:rFonts w:ascii="Times New Roman" w:eastAsia="Times New Roman" w:hAnsi="Times New Roman" w:cs="Times New Roman"/>
      <w:kern w:val="0"/>
      <w:sz w:val="20"/>
      <w:szCs w:val="20"/>
      <w:lang w:val="ro-RO"/>
      <w14:ligatures w14:val="none"/>
    </w:rPr>
  </w:style>
  <w:style w:type="character" w:styleId="Accentuat">
    <w:name w:val="Emphasis"/>
    <w:basedOn w:val="Fontdeparagrafimplicit"/>
    <w:uiPriority w:val="20"/>
    <w:qFormat/>
    <w:rsid w:val="008C385F"/>
    <w:rPr>
      <w:i/>
      <w:iCs/>
    </w:rPr>
  </w:style>
  <w:style w:type="paragraph" w:styleId="Textnotdefinal">
    <w:name w:val="endnote text"/>
    <w:basedOn w:val="Normal"/>
    <w:link w:val="TextnotdefinalCaracter"/>
    <w:semiHidden/>
    <w:qFormat/>
    <w:rsid w:val="008C385F"/>
    <w:pPr>
      <w:spacing w:after="0" w:line="240" w:lineRule="auto"/>
    </w:pPr>
    <w:rPr>
      <w:sz w:val="20"/>
      <w:szCs w:val="20"/>
      <w:lang w:val="en-US"/>
    </w:rPr>
  </w:style>
  <w:style w:type="character" w:customStyle="1" w:styleId="TextnotdefinalCaracter">
    <w:name w:val="Text notă de final Caracter"/>
    <w:basedOn w:val="Fontdeparagrafimplicit"/>
    <w:link w:val="Textnotdefinal"/>
    <w:semiHidden/>
    <w:qFormat/>
    <w:rsid w:val="008C385F"/>
    <w:rPr>
      <w:rFonts w:ascii="Calibri" w:eastAsia="Calibri" w:hAnsi="Calibri" w:cs="Times New Roman"/>
      <w:kern w:val="0"/>
      <w:sz w:val="20"/>
      <w:szCs w:val="20"/>
      <w14:ligatures w14:val="none"/>
    </w:rPr>
  </w:style>
  <w:style w:type="paragraph" w:styleId="Adresplic">
    <w:name w:val="envelope address"/>
    <w:basedOn w:val="Normal"/>
    <w:qFormat/>
    <w:rsid w:val="008C385F"/>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Returplic">
    <w:name w:val="envelope return"/>
    <w:basedOn w:val="Normal"/>
    <w:qFormat/>
    <w:rsid w:val="008C385F"/>
    <w:pPr>
      <w:spacing w:after="0" w:line="240" w:lineRule="auto"/>
    </w:pPr>
    <w:rPr>
      <w:rFonts w:ascii="Arial" w:eastAsia="Times New Roman" w:hAnsi="Arial" w:cs="Arial"/>
      <w:sz w:val="20"/>
      <w:szCs w:val="20"/>
      <w:lang w:val="en-US"/>
    </w:rPr>
  </w:style>
  <w:style w:type="character" w:styleId="HyperlinkParcurs">
    <w:name w:val="FollowedHyperlink"/>
    <w:basedOn w:val="Fontdeparagrafimplicit"/>
    <w:uiPriority w:val="99"/>
    <w:semiHidden/>
    <w:unhideWhenUsed/>
    <w:qFormat/>
    <w:rsid w:val="008C385F"/>
    <w:rPr>
      <w:color w:val="954F72" w:themeColor="followedHyperlink"/>
      <w:u w:val="single"/>
    </w:rPr>
  </w:style>
  <w:style w:type="paragraph" w:styleId="Subsol">
    <w:name w:val="footer"/>
    <w:basedOn w:val="Normal"/>
    <w:link w:val="SubsolCaracter"/>
    <w:uiPriority w:val="99"/>
    <w:unhideWhenUsed/>
    <w:qFormat/>
    <w:rsid w:val="008C385F"/>
    <w:pPr>
      <w:tabs>
        <w:tab w:val="center" w:pos="4513"/>
        <w:tab w:val="right" w:pos="9026"/>
      </w:tabs>
    </w:pPr>
  </w:style>
  <w:style w:type="character" w:customStyle="1" w:styleId="SubsolCaracter">
    <w:name w:val="Subsol Caracter"/>
    <w:basedOn w:val="Fontdeparagrafimplicit"/>
    <w:link w:val="Subsol"/>
    <w:uiPriority w:val="99"/>
    <w:qFormat/>
    <w:rsid w:val="008C385F"/>
    <w:rPr>
      <w:rFonts w:ascii="Calibri" w:eastAsia="Calibri" w:hAnsi="Calibri" w:cs="Times New Roman"/>
      <w:kern w:val="0"/>
      <w:lang w:val="ro-RO"/>
      <w14:ligatures w14:val="none"/>
    </w:rPr>
  </w:style>
  <w:style w:type="character" w:styleId="Referinnotdesubsol">
    <w:name w:val="footnote reference"/>
    <w:semiHidden/>
    <w:unhideWhenUsed/>
    <w:qFormat/>
    <w:rsid w:val="008C385F"/>
    <w:rPr>
      <w:vertAlign w:val="superscript"/>
    </w:rPr>
  </w:style>
  <w:style w:type="paragraph" w:styleId="Textnotdesubsol">
    <w:name w:val="footnote text"/>
    <w:basedOn w:val="Normal"/>
    <w:link w:val="TextnotdesubsolCaracter"/>
    <w:semiHidden/>
    <w:qFormat/>
    <w:rsid w:val="008C385F"/>
    <w:pPr>
      <w:spacing w:after="120" w:line="240" w:lineRule="auto"/>
    </w:pPr>
    <w:rPr>
      <w:rFonts w:ascii="Tahoma" w:hAnsi="Tahoma"/>
      <w:sz w:val="20"/>
      <w:szCs w:val="20"/>
      <w:lang w:val="en-US"/>
    </w:rPr>
  </w:style>
  <w:style w:type="character" w:customStyle="1" w:styleId="TextnotdesubsolCaracter">
    <w:name w:val="Text notă de subsol Caracter"/>
    <w:basedOn w:val="Fontdeparagrafimplicit"/>
    <w:link w:val="Textnotdesubsol"/>
    <w:semiHidden/>
    <w:qFormat/>
    <w:rsid w:val="008C385F"/>
    <w:rPr>
      <w:rFonts w:ascii="Tahoma" w:eastAsia="Calibri" w:hAnsi="Tahoma" w:cs="Times New Roman"/>
      <w:kern w:val="0"/>
      <w:sz w:val="20"/>
      <w:szCs w:val="20"/>
      <w14:ligatures w14:val="none"/>
    </w:rPr>
  </w:style>
  <w:style w:type="paragraph" w:styleId="Antet">
    <w:name w:val="header"/>
    <w:basedOn w:val="Normal"/>
    <w:link w:val="AntetCaracter"/>
    <w:uiPriority w:val="99"/>
    <w:unhideWhenUsed/>
    <w:qFormat/>
    <w:rsid w:val="008C385F"/>
    <w:pPr>
      <w:tabs>
        <w:tab w:val="center" w:pos="4513"/>
        <w:tab w:val="right" w:pos="9026"/>
      </w:tabs>
    </w:pPr>
  </w:style>
  <w:style w:type="character" w:customStyle="1" w:styleId="AntetCaracter">
    <w:name w:val="Antet Caracter"/>
    <w:basedOn w:val="Fontdeparagrafimplicit"/>
    <w:link w:val="Antet"/>
    <w:uiPriority w:val="99"/>
    <w:qFormat/>
    <w:rsid w:val="008C385F"/>
    <w:rPr>
      <w:rFonts w:ascii="Calibri" w:eastAsia="Calibri" w:hAnsi="Calibri" w:cs="Times New Roman"/>
      <w:kern w:val="0"/>
      <w:lang w:val="ro-RO"/>
      <w14:ligatures w14:val="none"/>
    </w:rPr>
  </w:style>
  <w:style w:type="paragraph" w:styleId="AdresHTML">
    <w:name w:val="HTML Address"/>
    <w:basedOn w:val="Normal"/>
    <w:link w:val="AdresHTMLCaracter"/>
    <w:qFormat/>
    <w:rsid w:val="008C385F"/>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basedOn w:val="Fontdeparagrafimplicit"/>
    <w:link w:val="AdresHTML"/>
    <w:qFormat/>
    <w:rsid w:val="008C385F"/>
    <w:rPr>
      <w:rFonts w:ascii="Times New Roman" w:eastAsia="Times New Roman" w:hAnsi="Times New Roman" w:cs="Times New Roman"/>
      <w:i/>
      <w:iCs/>
      <w:kern w:val="0"/>
      <w:sz w:val="20"/>
      <w:szCs w:val="20"/>
      <w14:ligatures w14:val="none"/>
    </w:rPr>
  </w:style>
  <w:style w:type="paragraph" w:styleId="PreformatatHTML">
    <w:name w:val="HTML Preformatted"/>
    <w:basedOn w:val="Normal"/>
    <w:link w:val="PreformatatHTMLCaracter"/>
    <w:qFormat/>
    <w:rsid w:val="008C385F"/>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basedOn w:val="Fontdeparagrafimplicit"/>
    <w:link w:val="PreformatatHTML"/>
    <w:qFormat/>
    <w:rsid w:val="008C385F"/>
    <w:rPr>
      <w:rFonts w:ascii="Courier New" w:eastAsia="Times New Roman" w:hAnsi="Courier New" w:cs="Times New Roman"/>
      <w:kern w:val="0"/>
      <w:sz w:val="20"/>
      <w:szCs w:val="20"/>
      <w14:ligatures w14:val="none"/>
    </w:rPr>
  </w:style>
  <w:style w:type="character" w:styleId="Hyperlink">
    <w:name w:val="Hyperlink"/>
    <w:uiPriority w:val="99"/>
    <w:qFormat/>
    <w:rsid w:val="008C385F"/>
    <w:rPr>
      <w:color w:val="0000FF"/>
      <w:u w:val="single"/>
    </w:rPr>
  </w:style>
  <w:style w:type="paragraph" w:styleId="List">
    <w:name w:val="List"/>
    <w:basedOn w:val="Normal"/>
    <w:qFormat/>
    <w:rsid w:val="008C385F"/>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qFormat/>
    <w:rsid w:val="008C385F"/>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qFormat/>
    <w:rsid w:val="008C385F"/>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qFormat/>
    <w:rsid w:val="008C385F"/>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qFormat/>
    <w:rsid w:val="008C385F"/>
    <w:pPr>
      <w:spacing w:after="0" w:line="240" w:lineRule="auto"/>
      <w:ind w:left="1800" w:hanging="360"/>
    </w:pPr>
    <w:rPr>
      <w:rFonts w:ascii="Times New Roman" w:eastAsia="Times New Roman" w:hAnsi="Times New Roman"/>
      <w:sz w:val="20"/>
      <w:szCs w:val="20"/>
      <w:lang w:val="en-US"/>
    </w:rPr>
  </w:style>
  <w:style w:type="paragraph" w:styleId="Listcumarcatori">
    <w:name w:val="List Bullet"/>
    <w:basedOn w:val="Normal"/>
    <w:qFormat/>
    <w:rsid w:val="008C385F"/>
    <w:pPr>
      <w:tabs>
        <w:tab w:val="left"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qFormat/>
    <w:rsid w:val="008C385F"/>
    <w:pPr>
      <w:numPr>
        <w:numId w:val="4"/>
      </w:numPr>
      <w:spacing w:after="0" w:line="240" w:lineRule="auto"/>
    </w:pPr>
    <w:rPr>
      <w:rFonts w:ascii="Times New Roman" w:eastAsia="Times New Roman" w:hAnsi="Times New Roman"/>
      <w:sz w:val="20"/>
      <w:szCs w:val="20"/>
      <w:lang w:val="en-US"/>
    </w:rPr>
  </w:style>
  <w:style w:type="paragraph" w:styleId="Listacumarcatori3">
    <w:name w:val="List Bullet 3"/>
    <w:basedOn w:val="Normal"/>
    <w:qFormat/>
    <w:rsid w:val="008C385F"/>
    <w:pPr>
      <w:tabs>
        <w:tab w:val="left"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qFormat/>
    <w:rsid w:val="008C385F"/>
    <w:pPr>
      <w:numPr>
        <w:numId w:val="5"/>
      </w:numPr>
      <w:spacing w:after="0" w:line="240" w:lineRule="auto"/>
    </w:pPr>
    <w:rPr>
      <w:rFonts w:ascii="Times New Roman" w:eastAsia="Times New Roman" w:hAnsi="Times New Roman"/>
      <w:sz w:val="20"/>
      <w:szCs w:val="20"/>
      <w:lang w:val="en-US"/>
    </w:rPr>
  </w:style>
  <w:style w:type="paragraph" w:styleId="Listacumarcatori5">
    <w:name w:val="List Bullet 5"/>
    <w:basedOn w:val="Normal"/>
    <w:qFormat/>
    <w:rsid w:val="008C385F"/>
    <w:pPr>
      <w:tabs>
        <w:tab w:val="left" w:pos="1800"/>
      </w:tabs>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qFormat/>
    <w:rsid w:val="008C385F"/>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qFormat/>
    <w:rsid w:val="008C385F"/>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qFormat/>
    <w:rsid w:val="008C385F"/>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qFormat/>
    <w:rsid w:val="008C385F"/>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qFormat/>
    <w:rsid w:val="008C385F"/>
    <w:pPr>
      <w:spacing w:after="120" w:line="240" w:lineRule="auto"/>
      <w:ind w:left="1800"/>
    </w:pPr>
    <w:rPr>
      <w:rFonts w:ascii="Times New Roman" w:eastAsia="Times New Roman" w:hAnsi="Times New Roman"/>
      <w:sz w:val="20"/>
      <w:szCs w:val="20"/>
      <w:lang w:val="en-US"/>
    </w:rPr>
  </w:style>
  <w:style w:type="paragraph" w:styleId="Listnumerotat">
    <w:name w:val="List Number"/>
    <w:basedOn w:val="Normal"/>
    <w:qFormat/>
    <w:rsid w:val="008C385F"/>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qFormat/>
    <w:rsid w:val="008C385F"/>
    <w:pPr>
      <w:tabs>
        <w:tab w:val="left"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qFormat/>
    <w:rsid w:val="008C385F"/>
    <w:pPr>
      <w:numPr>
        <w:numId w:val="7"/>
      </w:numPr>
      <w:spacing w:after="0" w:line="240" w:lineRule="auto"/>
    </w:pPr>
    <w:rPr>
      <w:rFonts w:ascii="Times New Roman" w:eastAsia="Times New Roman" w:hAnsi="Times New Roman"/>
      <w:sz w:val="20"/>
      <w:szCs w:val="20"/>
      <w:lang w:val="en-US"/>
    </w:rPr>
  </w:style>
  <w:style w:type="paragraph" w:styleId="Listanumerotat4">
    <w:name w:val="List Number 4"/>
    <w:basedOn w:val="Normal"/>
    <w:qFormat/>
    <w:rsid w:val="008C385F"/>
    <w:pPr>
      <w:tabs>
        <w:tab w:val="left"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qFormat/>
    <w:rsid w:val="008C385F"/>
    <w:pPr>
      <w:numPr>
        <w:numId w:val="8"/>
      </w:numPr>
      <w:spacing w:after="0" w:line="240" w:lineRule="auto"/>
    </w:pPr>
    <w:rPr>
      <w:rFonts w:ascii="Times New Roman" w:eastAsia="Times New Roman" w:hAnsi="Times New Roman"/>
      <w:sz w:val="20"/>
      <w:szCs w:val="20"/>
      <w:lang w:val="en-US"/>
    </w:rPr>
  </w:style>
  <w:style w:type="paragraph" w:styleId="Textmacrocomand">
    <w:name w:val="macro"/>
    <w:link w:val="TextmacrocomandCaracter"/>
    <w:semiHidden/>
    <w:qFormat/>
    <w:rsid w:val="008C385F"/>
    <w:pPr>
      <w:numPr>
        <w:numId w:val="9"/>
      </w:numPr>
      <w:tabs>
        <w:tab w:val="left" w:pos="480"/>
        <w:tab w:val="left" w:pos="960"/>
        <w:tab w:val="left" w:pos="1920"/>
        <w:tab w:val="left" w:pos="2400"/>
        <w:tab w:val="left" w:pos="2880"/>
        <w:tab w:val="left" w:pos="3360"/>
        <w:tab w:val="left" w:pos="3840"/>
        <w:tab w:val="left" w:pos="4320"/>
      </w:tabs>
      <w:spacing w:after="0" w:line="240" w:lineRule="auto"/>
      <w:ind w:left="0" w:firstLine="0"/>
    </w:pPr>
    <w:rPr>
      <w:rFonts w:ascii="Courier New" w:eastAsia="Calibri" w:hAnsi="Courier New" w:cs="Courier New"/>
      <w:kern w:val="0"/>
      <w:sz w:val="20"/>
      <w:szCs w:val="20"/>
      <w14:ligatures w14:val="none"/>
    </w:rPr>
  </w:style>
  <w:style w:type="character" w:customStyle="1" w:styleId="TextmacrocomandCaracter">
    <w:name w:val="Text macrocomandă Caracter"/>
    <w:basedOn w:val="Fontdeparagrafimplicit"/>
    <w:link w:val="Textmacrocomand"/>
    <w:semiHidden/>
    <w:qFormat/>
    <w:rsid w:val="008C385F"/>
    <w:rPr>
      <w:rFonts w:ascii="Courier New" w:eastAsia="Calibri" w:hAnsi="Courier New" w:cs="Courier New"/>
      <w:kern w:val="0"/>
      <w:sz w:val="20"/>
      <w:szCs w:val="20"/>
      <w14:ligatures w14:val="none"/>
    </w:rPr>
  </w:style>
  <w:style w:type="paragraph" w:styleId="Antetmesaj">
    <w:name w:val="Message Header"/>
    <w:basedOn w:val="Normal"/>
    <w:link w:val="AntetmesajCaracter"/>
    <w:qFormat/>
    <w:rsid w:val="008C38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basedOn w:val="Fontdeparagrafimplicit"/>
    <w:link w:val="Antetmesaj"/>
    <w:qFormat/>
    <w:rsid w:val="008C385F"/>
    <w:rPr>
      <w:rFonts w:ascii="Arial" w:eastAsia="Times New Roman" w:hAnsi="Arial" w:cs="Times New Roman"/>
      <w:kern w:val="0"/>
      <w:sz w:val="24"/>
      <w:szCs w:val="24"/>
      <w:shd w:val="pct20" w:color="auto" w:fill="auto"/>
      <w14:ligatures w14:val="none"/>
    </w:rPr>
  </w:style>
  <w:style w:type="paragraph" w:styleId="NormalWeb">
    <w:name w:val="Normal (Web)"/>
    <w:basedOn w:val="Normal"/>
    <w:uiPriority w:val="99"/>
    <w:qFormat/>
    <w:rsid w:val="008C385F"/>
    <w:pPr>
      <w:spacing w:after="0" w:line="240" w:lineRule="auto"/>
    </w:pPr>
    <w:rPr>
      <w:rFonts w:ascii="Times New Roman" w:eastAsia="Times New Roman" w:hAnsi="Times New Roman"/>
      <w:sz w:val="24"/>
      <w:szCs w:val="24"/>
      <w:lang w:val="en-US"/>
    </w:rPr>
  </w:style>
  <w:style w:type="paragraph" w:styleId="Indentnormal">
    <w:name w:val="Normal Indent"/>
    <w:basedOn w:val="Normal"/>
    <w:qFormat/>
    <w:rsid w:val="008C385F"/>
    <w:pPr>
      <w:spacing w:after="0" w:line="240" w:lineRule="auto"/>
      <w:ind w:left="708"/>
    </w:pPr>
    <w:rPr>
      <w:rFonts w:ascii="Times New Roman" w:eastAsia="Times New Roman" w:hAnsi="Times New Roman"/>
      <w:sz w:val="20"/>
      <w:szCs w:val="20"/>
      <w:lang w:val="en-US"/>
    </w:rPr>
  </w:style>
  <w:style w:type="paragraph" w:styleId="Titlunot">
    <w:name w:val="Note Heading"/>
    <w:basedOn w:val="Normal"/>
    <w:next w:val="Normal"/>
    <w:link w:val="TitlunotCaracter"/>
    <w:qFormat/>
    <w:rsid w:val="008C385F"/>
    <w:pPr>
      <w:spacing w:after="0" w:line="240" w:lineRule="auto"/>
    </w:pPr>
    <w:rPr>
      <w:rFonts w:ascii="Times New Roman" w:eastAsia="Times New Roman" w:hAnsi="Times New Roman"/>
      <w:sz w:val="20"/>
      <w:szCs w:val="20"/>
      <w:lang w:val="en-US"/>
    </w:rPr>
  </w:style>
  <w:style w:type="character" w:customStyle="1" w:styleId="TitlunotCaracter">
    <w:name w:val="Titlu notă Caracter"/>
    <w:basedOn w:val="Fontdeparagrafimplicit"/>
    <w:link w:val="Titlunot"/>
    <w:qFormat/>
    <w:rsid w:val="008C385F"/>
    <w:rPr>
      <w:rFonts w:ascii="Times New Roman" w:eastAsia="Times New Roman" w:hAnsi="Times New Roman" w:cs="Times New Roman"/>
      <w:kern w:val="0"/>
      <w:sz w:val="20"/>
      <w:szCs w:val="20"/>
      <w14:ligatures w14:val="none"/>
    </w:rPr>
  </w:style>
  <w:style w:type="character" w:styleId="Numrdepagin">
    <w:name w:val="page number"/>
    <w:basedOn w:val="Fontdeparagrafimplicit"/>
    <w:qFormat/>
    <w:rsid w:val="008C385F"/>
  </w:style>
  <w:style w:type="paragraph" w:styleId="Textsimplu">
    <w:name w:val="Plain Text"/>
    <w:basedOn w:val="Normal"/>
    <w:link w:val="TextsimpluCaracter"/>
    <w:uiPriority w:val="99"/>
    <w:qFormat/>
    <w:rsid w:val="008C385F"/>
    <w:pPr>
      <w:spacing w:after="0" w:line="240" w:lineRule="auto"/>
    </w:pPr>
    <w:rPr>
      <w:rFonts w:ascii="Courier New" w:eastAsia="Times New Roman" w:hAnsi="Courier New"/>
      <w:sz w:val="20"/>
      <w:szCs w:val="20"/>
      <w:lang w:val="en-US"/>
    </w:rPr>
  </w:style>
  <w:style w:type="character" w:customStyle="1" w:styleId="TextsimpluCaracter">
    <w:name w:val="Text simplu Caracter"/>
    <w:basedOn w:val="Fontdeparagrafimplicit"/>
    <w:link w:val="Textsimplu"/>
    <w:uiPriority w:val="99"/>
    <w:qFormat/>
    <w:rsid w:val="008C385F"/>
    <w:rPr>
      <w:rFonts w:ascii="Courier New" w:eastAsia="Times New Roman" w:hAnsi="Courier New" w:cs="Times New Roman"/>
      <w:kern w:val="0"/>
      <w:sz w:val="20"/>
      <w:szCs w:val="20"/>
      <w14:ligatures w14:val="none"/>
    </w:rPr>
  </w:style>
  <w:style w:type="paragraph" w:styleId="Formuldesalut">
    <w:name w:val="Salutation"/>
    <w:basedOn w:val="Normal"/>
    <w:next w:val="Normal"/>
    <w:link w:val="FormuldesalutCaracter"/>
    <w:qFormat/>
    <w:rsid w:val="008C385F"/>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basedOn w:val="Fontdeparagrafimplicit"/>
    <w:link w:val="Formuldesalut"/>
    <w:qFormat/>
    <w:rsid w:val="008C385F"/>
    <w:rPr>
      <w:rFonts w:ascii="Times New Roman" w:eastAsia="Times New Roman" w:hAnsi="Times New Roman" w:cs="Times New Roman"/>
      <w:kern w:val="0"/>
      <w:sz w:val="20"/>
      <w:szCs w:val="20"/>
      <w14:ligatures w14:val="none"/>
    </w:rPr>
  </w:style>
  <w:style w:type="paragraph" w:styleId="Semntur">
    <w:name w:val="Signature"/>
    <w:basedOn w:val="Normal"/>
    <w:link w:val="SemnturCaracter"/>
    <w:qFormat/>
    <w:rsid w:val="008C385F"/>
    <w:pPr>
      <w:numPr>
        <w:numId w:val="10"/>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basedOn w:val="Fontdeparagrafimplicit"/>
    <w:link w:val="Semntur"/>
    <w:qFormat/>
    <w:rsid w:val="008C385F"/>
    <w:rPr>
      <w:rFonts w:ascii="Times New Roman" w:eastAsia="Times New Roman" w:hAnsi="Times New Roman" w:cs="Times New Roman"/>
      <w:kern w:val="0"/>
      <w:sz w:val="20"/>
      <w:szCs w:val="20"/>
      <w:lang w:val="ro-RO"/>
      <w14:ligatures w14:val="none"/>
    </w:rPr>
  </w:style>
  <w:style w:type="character" w:styleId="Robust">
    <w:name w:val="Strong"/>
    <w:uiPriority w:val="22"/>
    <w:qFormat/>
    <w:rsid w:val="008C385F"/>
    <w:rPr>
      <w:b/>
      <w:bCs/>
    </w:rPr>
  </w:style>
  <w:style w:type="paragraph" w:styleId="Subtitlu">
    <w:name w:val="Subtitle"/>
    <w:basedOn w:val="Normal"/>
    <w:link w:val="SubtitluCaracter"/>
    <w:qFormat/>
    <w:rsid w:val="008C385F"/>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basedOn w:val="Fontdeparagrafimplicit"/>
    <w:link w:val="Subtitlu"/>
    <w:qFormat/>
    <w:rsid w:val="008C385F"/>
    <w:rPr>
      <w:rFonts w:ascii="Arial" w:eastAsia="Times New Roman" w:hAnsi="Arial" w:cs="Times New Roman"/>
      <w:kern w:val="0"/>
      <w:sz w:val="24"/>
      <w:szCs w:val="24"/>
      <w:lang w:val="ro-RO"/>
      <w14:ligatures w14:val="none"/>
    </w:rPr>
  </w:style>
  <w:style w:type="table" w:styleId="Tabelgril">
    <w:name w:val="Table Grid"/>
    <w:basedOn w:val="TabelNormal"/>
    <w:uiPriority w:val="39"/>
    <w:qFormat/>
    <w:rsid w:val="008C385F"/>
    <w:pPr>
      <w:spacing w:after="0" w:line="240" w:lineRule="auto"/>
    </w:pPr>
    <w:rPr>
      <w:rFonts w:ascii="Calibri" w:eastAsia="Calibri" w:hAnsi="Calibri" w:cs="Times New Roman"/>
      <w:kern w:val="0"/>
      <w:sz w:val="20"/>
      <w:szCs w:val="20"/>
      <w:lang w:val="ro-RO"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8C385F"/>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basedOn w:val="Fontdeparagrafimplicit"/>
    <w:link w:val="Titlu"/>
    <w:qFormat/>
    <w:rsid w:val="008C385F"/>
    <w:rPr>
      <w:rFonts w:ascii="Arial" w:eastAsia="Times New Roman" w:hAnsi="Arial" w:cs="Times New Roman"/>
      <w:b/>
      <w:bCs/>
      <w:kern w:val="28"/>
      <w:sz w:val="32"/>
      <w:szCs w:val="32"/>
      <w14:ligatures w14:val="none"/>
    </w:rPr>
  </w:style>
  <w:style w:type="paragraph" w:styleId="Cuprins4">
    <w:name w:val="toc 4"/>
    <w:basedOn w:val="Normal"/>
    <w:next w:val="Normal"/>
    <w:semiHidden/>
    <w:qFormat/>
    <w:rsid w:val="008C385F"/>
    <w:pPr>
      <w:spacing w:after="0" w:line="240" w:lineRule="auto"/>
      <w:ind w:left="600"/>
    </w:pPr>
    <w:rPr>
      <w:rFonts w:ascii="Times New Roman" w:eastAsia="Times New Roman" w:hAnsi="Times New Roman"/>
      <w:sz w:val="20"/>
      <w:szCs w:val="20"/>
      <w:lang w:val="en-US"/>
    </w:rPr>
  </w:style>
  <w:style w:type="paragraph" w:customStyle="1" w:styleId="Default">
    <w:name w:val="Default"/>
    <w:qFormat/>
    <w:rsid w:val="008C385F"/>
    <w:pPr>
      <w:autoSpaceDE w:val="0"/>
      <w:autoSpaceDN w:val="0"/>
      <w:adjustRightInd w:val="0"/>
      <w:spacing w:after="0" w:line="240" w:lineRule="auto"/>
    </w:pPr>
    <w:rPr>
      <w:rFonts w:ascii="Times New Roman" w:eastAsia="Calibri" w:hAnsi="Times New Roman" w:cs="Times New Roman"/>
      <w:color w:val="000000"/>
      <w:kern w:val="0"/>
      <w:sz w:val="24"/>
      <w:szCs w:val="24"/>
      <w:lang w:val="ro-RO"/>
      <w14:ligatures w14:val="none"/>
    </w:rPr>
  </w:style>
  <w:style w:type="paragraph" w:customStyle="1" w:styleId="alignmentl">
    <w:name w:val="alignment_l"/>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M38">
    <w:name w:val="CM38"/>
    <w:basedOn w:val="Default"/>
    <w:next w:val="Default"/>
    <w:qFormat/>
    <w:rsid w:val="008C385F"/>
    <w:pPr>
      <w:widowControl w:val="0"/>
    </w:pPr>
    <w:rPr>
      <w:rFonts w:ascii="Arial MT" w:eastAsia="Times New Roman" w:hAnsi="Arial MT"/>
      <w:color w:val="auto"/>
      <w:lang w:val="en-US"/>
    </w:rPr>
  </w:style>
  <w:style w:type="paragraph" w:customStyle="1" w:styleId="CM6">
    <w:name w:val="CM6"/>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qFormat/>
    <w:rsid w:val="008C385F"/>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qFormat/>
    <w:rsid w:val="008C385F"/>
    <w:rPr>
      <w:rFonts w:ascii="Times New Roman" w:hAnsi="Times New Roman" w:cs="Times New Roman"/>
      <w:b/>
      <w:bCs/>
      <w:sz w:val="22"/>
      <w:szCs w:val="22"/>
    </w:rPr>
  </w:style>
  <w:style w:type="character" w:customStyle="1" w:styleId="al1">
    <w:name w:val="al1"/>
    <w:qFormat/>
    <w:rsid w:val="008C385F"/>
    <w:rPr>
      <w:b/>
      <w:bCs/>
      <w:color w:val="008F00"/>
    </w:rPr>
  </w:style>
  <w:style w:type="character" w:customStyle="1" w:styleId="BodyTextIndentChar1">
    <w:name w:val="Body Text Indent Char1"/>
    <w:uiPriority w:val="99"/>
    <w:semiHidden/>
    <w:qFormat/>
    <w:rsid w:val="008C385F"/>
    <w:rPr>
      <w:sz w:val="22"/>
      <w:szCs w:val="22"/>
      <w:lang w:eastAsia="en-US"/>
    </w:rPr>
  </w:style>
  <w:style w:type="paragraph" w:styleId="Listparagraf">
    <w:name w:val="List Paragraph"/>
    <w:basedOn w:val="Normal"/>
    <w:uiPriority w:val="34"/>
    <w:qFormat/>
    <w:rsid w:val="008C385F"/>
    <w:pPr>
      <w:spacing w:after="0" w:line="240" w:lineRule="auto"/>
      <w:ind w:left="720"/>
    </w:pPr>
    <w:rPr>
      <w:rFonts w:ascii="Times New Roman" w:eastAsia="Times New Roman" w:hAnsi="Times New Roman"/>
      <w:sz w:val="24"/>
      <w:szCs w:val="24"/>
      <w:lang w:eastAsia="ro-RO"/>
    </w:rPr>
  </w:style>
  <w:style w:type="paragraph" w:customStyle="1" w:styleId="msolistparagraphcxspmiddle">
    <w:name w:val="msolistparagraphcxspmiddle"/>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qFormat/>
    <w:rsid w:val="008C385F"/>
    <w:pPr>
      <w:tabs>
        <w:tab w:val="center" w:pos="5320"/>
        <w:tab w:val="right" w:pos="9920"/>
      </w:tabs>
      <w:spacing w:before="0" w:beforeAutospacing="0" w:after="0" w:afterAutospacing="0"/>
      <w:ind w:left="720"/>
    </w:pPr>
    <w:rPr>
      <w:lang w:val="ro-RO"/>
    </w:rPr>
  </w:style>
  <w:style w:type="paragraph" w:customStyle="1" w:styleId="Garamond">
    <w:name w:val="Garamond"/>
    <w:basedOn w:val="Normal"/>
    <w:qFormat/>
    <w:rsid w:val="008C385F"/>
    <w:pPr>
      <w:spacing w:after="0" w:line="240" w:lineRule="auto"/>
    </w:pPr>
    <w:rPr>
      <w:rFonts w:ascii="Garamond" w:eastAsia="Times New Roman" w:hAnsi="Garamond"/>
      <w:sz w:val="20"/>
      <w:szCs w:val="24"/>
      <w:lang w:eastAsia="ro-RO"/>
    </w:rPr>
  </w:style>
  <w:style w:type="paragraph" w:customStyle="1" w:styleId="Stil1">
    <w:name w:val="Stil1"/>
    <w:basedOn w:val="Garamond"/>
    <w:qFormat/>
    <w:rsid w:val="008C385F"/>
  </w:style>
  <w:style w:type="character" w:customStyle="1" w:styleId="FootnoteTextChar1">
    <w:name w:val="Footnote Text Char1"/>
    <w:uiPriority w:val="99"/>
    <w:semiHidden/>
    <w:qFormat/>
    <w:rsid w:val="008C385F"/>
    <w:rPr>
      <w:lang w:eastAsia="en-US"/>
    </w:rPr>
  </w:style>
  <w:style w:type="character" w:customStyle="1" w:styleId="tal1">
    <w:name w:val="tal1"/>
    <w:basedOn w:val="Fontdeparagrafimplicit"/>
    <w:qFormat/>
    <w:rsid w:val="008C385F"/>
  </w:style>
  <w:style w:type="character" w:customStyle="1" w:styleId="tpa1">
    <w:name w:val="tpa1"/>
    <w:basedOn w:val="Fontdeparagrafimplicit"/>
    <w:qFormat/>
    <w:rsid w:val="008C385F"/>
  </w:style>
  <w:style w:type="character" w:customStyle="1" w:styleId="BalloonTextChar1">
    <w:name w:val="Balloon Text Char1"/>
    <w:uiPriority w:val="99"/>
    <w:semiHidden/>
    <w:qFormat/>
    <w:rsid w:val="008C385F"/>
    <w:rPr>
      <w:rFonts w:ascii="Tahoma" w:hAnsi="Tahoma" w:cs="Tahoma"/>
      <w:sz w:val="16"/>
      <w:szCs w:val="16"/>
      <w:lang w:eastAsia="en-US"/>
    </w:rPr>
  </w:style>
  <w:style w:type="character" w:customStyle="1" w:styleId="DocumentMapChar1">
    <w:name w:val="Document Map Char1"/>
    <w:uiPriority w:val="99"/>
    <w:semiHidden/>
    <w:qFormat/>
    <w:rsid w:val="008C385F"/>
    <w:rPr>
      <w:rFonts w:ascii="Tahoma" w:hAnsi="Tahoma" w:cs="Tahoma"/>
      <w:sz w:val="16"/>
      <w:szCs w:val="16"/>
      <w:lang w:eastAsia="en-US"/>
    </w:rPr>
  </w:style>
  <w:style w:type="character" w:customStyle="1" w:styleId="MacroTextChar1">
    <w:name w:val="Macro Text Char1"/>
    <w:uiPriority w:val="99"/>
    <w:semiHidden/>
    <w:qFormat/>
    <w:rsid w:val="008C385F"/>
    <w:rPr>
      <w:rFonts w:ascii="Courier New" w:hAnsi="Courier New" w:cs="Courier New"/>
      <w:lang w:eastAsia="en-US"/>
    </w:rPr>
  </w:style>
  <w:style w:type="character" w:customStyle="1" w:styleId="EndnoteTextChar1">
    <w:name w:val="Endnote Text Char1"/>
    <w:uiPriority w:val="99"/>
    <w:semiHidden/>
    <w:qFormat/>
    <w:rsid w:val="008C385F"/>
    <w:rPr>
      <w:lang w:eastAsia="en-US"/>
    </w:rPr>
  </w:style>
  <w:style w:type="paragraph" w:customStyle="1" w:styleId="ListParagraph1">
    <w:name w:val="List Paragraph1"/>
    <w:basedOn w:val="Normal"/>
    <w:qFormat/>
    <w:rsid w:val="008C385F"/>
    <w:pPr>
      <w:spacing w:after="0" w:line="240" w:lineRule="auto"/>
      <w:ind w:left="720"/>
      <w:contextualSpacing/>
    </w:pPr>
    <w:rPr>
      <w:rFonts w:ascii="Times New Roman" w:hAnsi="Times New Roman"/>
      <w:sz w:val="24"/>
      <w:szCs w:val="24"/>
      <w:lang w:eastAsia="ro-RO"/>
    </w:rPr>
  </w:style>
  <w:style w:type="paragraph" w:styleId="Frspaiere">
    <w:name w:val="No Spacing"/>
    <w:uiPriority w:val="1"/>
    <w:qFormat/>
    <w:rsid w:val="008C385F"/>
    <w:pPr>
      <w:spacing w:after="0" w:line="240" w:lineRule="auto"/>
      <w:jc w:val="both"/>
    </w:pPr>
    <w:rPr>
      <w:rFonts w:ascii="Palatino Linotype" w:eastAsia="Calibri" w:hAnsi="Palatino Linotype" w:cs="Times New Roman"/>
      <w:kern w:val="0"/>
      <w:sz w:val="24"/>
      <w14:ligatures w14:val="none"/>
    </w:rPr>
  </w:style>
  <w:style w:type="character" w:customStyle="1" w:styleId="stlitera">
    <w:name w:val="st_litera"/>
    <w:basedOn w:val="Fontdeparagrafimplicit"/>
    <w:qFormat/>
    <w:rsid w:val="008C385F"/>
  </w:style>
  <w:style w:type="character" w:customStyle="1" w:styleId="sttlitera">
    <w:name w:val="st_tlitera"/>
    <w:basedOn w:val="Fontdeparagrafimplicit"/>
    <w:qFormat/>
    <w:rsid w:val="008C385F"/>
  </w:style>
  <w:style w:type="character" w:customStyle="1" w:styleId="tpa">
    <w:name w:val="tpa"/>
    <w:basedOn w:val="Fontdeparagrafimplicit"/>
    <w:qFormat/>
    <w:rsid w:val="008C385F"/>
  </w:style>
  <w:style w:type="paragraph" w:customStyle="1" w:styleId="Style2">
    <w:name w:val="Style 2"/>
    <w:basedOn w:val="Normal"/>
    <w:qFormat/>
    <w:rsid w:val="008C385F"/>
    <w:pPr>
      <w:widowControl w:val="0"/>
      <w:spacing w:after="0" w:line="240" w:lineRule="auto"/>
      <w:jc w:val="center"/>
    </w:pPr>
    <w:rPr>
      <w:rFonts w:ascii="Times New Roman" w:eastAsia="Times New Roman" w:hAnsi="Times New Roman"/>
      <w:color w:val="000000"/>
      <w:sz w:val="20"/>
      <w:szCs w:val="20"/>
      <w:lang w:eastAsia="ro-RO"/>
    </w:rPr>
  </w:style>
  <w:style w:type="paragraph" w:customStyle="1" w:styleId="NormalWeb1">
    <w:name w:val="Normal (Web)1"/>
    <w:basedOn w:val="Normal"/>
    <w:qFormat/>
    <w:rsid w:val="008C385F"/>
    <w:pPr>
      <w:spacing w:after="0" w:line="240" w:lineRule="auto"/>
    </w:pPr>
    <w:rPr>
      <w:rFonts w:ascii="Times New Roman" w:eastAsia="Times New Roman" w:hAnsi="Times New Roman"/>
      <w:color w:val="000000"/>
      <w:sz w:val="24"/>
      <w:szCs w:val="24"/>
    </w:rPr>
  </w:style>
  <w:style w:type="paragraph" w:customStyle="1" w:styleId="Style7">
    <w:name w:val="Style 7"/>
    <w:basedOn w:val="Normal"/>
    <w:qFormat/>
    <w:rsid w:val="008C385F"/>
    <w:pPr>
      <w:widowControl w:val="0"/>
      <w:spacing w:after="0" w:line="240" w:lineRule="auto"/>
      <w:ind w:left="144" w:right="144" w:firstLine="288"/>
      <w:jc w:val="both"/>
    </w:pPr>
    <w:rPr>
      <w:rFonts w:ascii="Times New Roman" w:eastAsia="Times New Roman" w:hAnsi="Times New Roman"/>
      <w:color w:val="000000"/>
      <w:sz w:val="20"/>
      <w:szCs w:val="20"/>
      <w:lang w:eastAsia="ro-RO"/>
    </w:rPr>
  </w:style>
  <w:style w:type="character" w:customStyle="1" w:styleId="part">
    <w:name w:val="p_art"/>
    <w:qFormat/>
    <w:rsid w:val="008C385F"/>
  </w:style>
  <w:style w:type="character" w:customStyle="1" w:styleId="sttalineat">
    <w:name w:val="st_talineat"/>
    <w:basedOn w:val="Fontdeparagrafimplicit"/>
    <w:qFormat/>
    <w:rsid w:val="008C385F"/>
  </w:style>
  <w:style w:type="character" w:customStyle="1" w:styleId="sttpar">
    <w:name w:val="st_tpar"/>
    <w:basedOn w:val="Fontdeparagrafimplicit"/>
    <w:qFormat/>
    <w:rsid w:val="008C385F"/>
  </w:style>
  <w:style w:type="character" w:customStyle="1" w:styleId="do1">
    <w:name w:val="do1"/>
    <w:qFormat/>
    <w:rsid w:val="008C385F"/>
    <w:rPr>
      <w:b/>
      <w:bCs/>
      <w:sz w:val="26"/>
      <w:szCs w:val="26"/>
    </w:rPr>
  </w:style>
  <w:style w:type="character" w:customStyle="1" w:styleId="apple-converted-space">
    <w:name w:val="apple-converted-space"/>
    <w:basedOn w:val="Fontdeparagrafimplicit"/>
    <w:qFormat/>
    <w:rsid w:val="008C385F"/>
  </w:style>
  <w:style w:type="character" w:customStyle="1" w:styleId="fontstyle01">
    <w:name w:val="fontstyle01"/>
    <w:basedOn w:val="Fontdeparagrafimplicit"/>
    <w:qFormat/>
    <w:rsid w:val="008C385F"/>
    <w:rPr>
      <w:rFonts w:ascii="TimesNewRomanPSMT" w:hAnsi="TimesNewRomanPSMT" w:hint="default"/>
      <w:color w:val="000000"/>
      <w:sz w:val="22"/>
      <w:szCs w:val="22"/>
    </w:rPr>
  </w:style>
  <w:style w:type="character" w:customStyle="1" w:styleId="fontstyle21">
    <w:name w:val="fontstyle21"/>
    <w:basedOn w:val="Fontdeparagrafimplicit"/>
    <w:qFormat/>
    <w:rsid w:val="008C385F"/>
    <w:rPr>
      <w:rFonts w:ascii="TimesNewRomanPS-BoldMT" w:hAnsi="TimesNewRomanPS-BoldMT" w:hint="default"/>
      <w:b/>
      <w:bCs/>
      <w:color w:val="000000"/>
      <w:sz w:val="22"/>
      <w:szCs w:val="22"/>
    </w:rPr>
  </w:style>
  <w:style w:type="character" w:customStyle="1" w:styleId="sden">
    <w:name w:val="s_den"/>
    <w:basedOn w:val="Fontdeparagrafimplicit"/>
    <w:qFormat/>
    <w:rsid w:val="008C385F"/>
  </w:style>
  <w:style w:type="character" w:customStyle="1" w:styleId="shdr">
    <w:name w:val="s_hdr"/>
    <w:basedOn w:val="Fontdeparagrafimplicit"/>
    <w:qFormat/>
    <w:rsid w:val="008C385F"/>
  </w:style>
  <w:style w:type="character" w:customStyle="1" w:styleId="FollowedHyperlink1">
    <w:name w:val="FollowedHyperlink1"/>
    <w:basedOn w:val="Fontdeparagrafimplicit"/>
    <w:uiPriority w:val="99"/>
    <w:semiHidden/>
    <w:unhideWhenUsed/>
    <w:qFormat/>
    <w:rsid w:val="008C385F"/>
    <w:rPr>
      <w:color w:val="800080"/>
      <w:u w:val="single"/>
    </w:rPr>
  </w:style>
  <w:style w:type="character" w:customStyle="1" w:styleId="fontstyle11">
    <w:name w:val="fontstyle11"/>
    <w:basedOn w:val="Fontdeparagrafimplicit"/>
    <w:qFormat/>
    <w:rsid w:val="008C385F"/>
    <w:rPr>
      <w:rFonts w:ascii="Bookman-DemiItalic" w:hAnsi="Bookman-DemiItalic" w:hint="default"/>
      <w:i/>
      <w:iCs/>
      <w:color w:val="000000"/>
      <w:sz w:val="22"/>
      <w:szCs w:val="22"/>
    </w:rPr>
  </w:style>
  <w:style w:type="character" w:customStyle="1" w:styleId="fontstyle31">
    <w:name w:val="fontstyle31"/>
    <w:basedOn w:val="Fontdeparagrafimplicit"/>
    <w:qFormat/>
    <w:rsid w:val="008C385F"/>
    <w:rPr>
      <w:rFonts w:ascii="BoldItalic" w:hAnsi="BoldItalic" w:hint="default"/>
      <w:b/>
      <w:bCs/>
      <w:i/>
      <w:iCs/>
      <w:color w:val="000000"/>
      <w:sz w:val="22"/>
      <w:szCs w:val="22"/>
    </w:rPr>
  </w:style>
  <w:style w:type="paragraph" w:customStyle="1" w:styleId="xxmsonormal">
    <w:name w:val="x_x_msonormal"/>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Fontdeparagrafimplicit"/>
    <w:qFormat/>
    <w:rsid w:val="008C385F"/>
  </w:style>
  <w:style w:type="character" w:customStyle="1" w:styleId="salnttl">
    <w:name w:val="s_aln_ttl"/>
    <w:basedOn w:val="Fontdeparagrafimplicit"/>
    <w:qFormat/>
    <w:rsid w:val="008C385F"/>
  </w:style>
  <w:style w:type="character" w:customStyle="1" w:styleId="salnbdy">
    <w:name w:val="s_aln_bdy"/>
    <w:basedOn w:val="Fontdeparagrafimplicit"/>
    <w:qFormat/>
    <w:rsid w:val="008C385F"/>
  </w:style>
  <w:style w:type="character" w:customStyle="1" w:styleId="ppar1">
    <w:name w:val="p_par1"/>
    <w:basedOn w:val="Fontdeparagrafimplicit"/>
    <w:qFormat/>
    <w:rsid w:val="008C385F"/>
    <w:rPr>
      <w:rFonts w:ascii="Verdana" w:hAnsi="Verdana" w:hint="default"/>
      <w:sz w:val="28"/>
      <w:szCs w:val="28"/>
    </w:rPr>
  </w:style>
  <w:style w:type="character" w:customStyle="1" w:styleId="slit">
    <w:name w:val="s_lit"/>
    <w:basedOn w:val="Fontdeparagrafimplicit"/>
    <w:qFormat/>
    <w:rsid w:val="008C385F"/>
  </w:style>
  <w:style w:type="character" w:customStyle="1" w:styleId="slitbdy">
    <w:name w:val="s_lit_bdy"/>
    <w:basedOn w:val="Fontdeparagrafimplicit"/>
    <w:qFormat/>
    <w:rsid w:val="008C385F"/>
  </w:style>
  <w:style w:type="character" w:customStyle="1" w:styleId="slitttl">
    <w:name w:val="s_lit_ttl"/>
    <w:basedOn w:val="Fontdeparagrafimplicit"/>
    <w:qFormat/>
    <w:rsid w:val="008C385F"/>
  </w:style>
  <w:style w:type="paragraph" w:customStyle="1" w:styleId="Revision1">
    <w:name w:val="Revision1"/>
    <w:hidden/>
    <w:uiPriority w:val="99"/>
    <w:semiHidden/>
    <w:qFormat/>
    <w:rsid w:val="008C385F"/>
    <w:pPr>
      <w:spacing w:after="0" w:line="240" w:lineRule="auto"/>
    </w:pPr>
    <w:rPr>
      <w:rFonts w:ascii="Calibri" w:eastAsia="Calibri" w:hAnsi="Calibri" w:cs="Times New Roman"/>
      <w:kern w:val="0"/>
      <w:lang w:val="ro-RO"/>
      <w14:ligatures w14:val="none"/>
    </w:rPr>
  </w:style>
  <w:style w:type="character" w:customStyle="1" w:styleId="slgi">
    <w:name w:val="s_lgi"/>
    <w:basedOn w:val="Fontdeparagrafimplicit"/>
    <w:qFormat/>
    <w:rsid w:val="008C385F"/>
  </w:style>
  <w:style w:type="paragraph" w:customStyle="1" w:styleId="al">
    <w:name w:val="a_l"/>
    <w:basedOn w:val="Normal"/>
    <w:rsid w:val="00655D25"/>
    <w:pPr>
      <w:spacing w:after="0" w:line="240" w:lineRule="auto"/>
      <w:jc w:val="both"/>
    </w:pPr>
    <w:rPr>
      <w:rFonts w:ascii="Times New Roman" w:eastAsiaTheme="minorEastAsia" w:hAnsi="Times New Roman"/>
      <w:sz w:val="24"/>
      <w:szCs w:val="24"/>
      <w:lang w:eastAsia="ro-RO"/>
    </w:rPr>
  </w:style>
  <w:style w:type="table" w:customStyle="1" w:styleId="TableNormal1">
    <w:name w:val="Table Normal1"/>
    <w:rsid w:val="00E76414"/>
    <w:pPr>
      <w:spacing w:after="200" w:line="276" w:lineRule="auto"/>
    </w:pPr>
    <w:rPr>
      <w:rFonts w:ascii="Calibri" w:eastAsia="Calibri" w:hAnsi="Calibri" w:cs="Calibri"/>
      <w:kern w:val="0"/>
      <w:lang w:val="ro-RO" w:eastAsia="ro-RO"/>
      <w14:ligatures w14:val="none"/>
    </w:rPr>
    <w:tblPr>
      <w:tblCellMar>
        <w:top w:w="0" w:type="dxa"/>
        <w:left w:w="0" w:type="dxa"/>
        <w:bottom w:w="0" w:type="dxa"/>
        <w:right w:w="0" w:type="dxa"/>
      </w:tblCellMar>
    </w:tblPr>
  </w:style>
  <w:style w:type="table" w:customStyle="1" w:styleId="TableGrid">
    <w:name w:val="TableGrid"/>
    <w:rsid w:val="00942A57"/>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BARBULESCU (3172)</dc:creator>
  <cp:keywords/>
  <dc:description/>
  <cp:lastModifiedBy>Violeta-Bianca GEORGESCU (130604)</cp:lastModifiedBy>
  <cp:revision>4</cp:revision>
  <cp:lastPrinted>2024-01-04T12:52:00Z</cp:lastPrinted>
  <dcterms:created xsi:type="dcterms:W3CDTF">2024-01-04T12:53:00Z</dcterms:created>
  <dcterms:modified xsi:type="dcterms:W3CDTF">2024-01-04T18:55:00Z</dcterms:modified>
</cp:coreProperties>
</file>